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34" w:rsidRDefault="00C14434">
      <w:pPr>
        <w:autoSpaceDE w:val="0"/>
        <w:autoSpaceDN w:val="0"/>
        <w:spacing w:after="78" w:line="220" w:lineRule="exact"/>
      </w:pPr>
    </w:p>
    <w:p w:rsidR="00C14434" w:rsidRDefault="004A6979" w:rsidP="004A6979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A6979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4A6979" w:rsidRPr="004A6979" w:rsidRDefault="004A6979" w:rsidP="004A6979">
      <w:pPr>
        <w:autoSpaceDE w:val="0"/>
        <w:autoSpaceDN w:val="0"/>
        <w:spacing w:after="0" w:line="230" w:lineRule="auto"/>
        <w:jc w:val="center"/>
        <w:rPr>
          <w:lang w:val="ru-RU"/>
        </w:rPr>
      </w:pPr>
    </w:p>
    <w:p w:rsidR="00C14434" w:rsidRDefault="004A6979" w:rsidP="004A6979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4A6979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Омской области</w:t>
      </w:r>
    </w:p>
    <w:p w:rsidR="004A6979" w:rsidRPr="004A6979" w:rsidRDefault="004A6979" w:rsidP="004A6979">
      <w:pPr>
        <w:autoSpaceDE w:val="0"/>
        <w:autoSpaceDN w:val="0"/>
        <w:spacing w:after="0" w:line="230" w:lineRule="auto"/>
        <w:jc w:val="center"/>
        <w:rPr>
          <w:lang w:val="ru-RU"/>
        </w:rPr>
      </w:pPr>
    </w:p>
    <w:p w:rsidR="00C14434" w:rsidRPr="00492ED9" w:rsidRDefault="004A6979" w:rsidP="004A6979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492ED9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Администрации города Омска</w:t>
      </w:r>
    </w:p>
    <w:p w:rsidR="004A6979" w:rsidRPr="00492ED9" w:rsidRDefault="004A6979" w:rsidP="004A6979">
      <w:pPr>
        <w:autoSpaceDE w:val="0"/>
        <w:autoSpaceDN w:val="0"/>
        <w:spacing w:after="0" w:line="230" w:lineRule="auto"/>
        <w:jc w:val="center"/>
        <w:rPr>
          <w:lang w:val="ru-RU"/>
        </w:rPr>
      </w:pPr>
    </w:p>
    <w:p w:rsidR="00C14434" w:rsidRPr="00492ED9" w:rsidRDefault="004A6979" w:rsidP="004A6979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492ED9">
        <w:rPr>
          <w:rFonts w:ascii="Times New Roman" w:eastAsia="Times New Roman" w:hAnsi="Times New Roman"/>
          <w:color w:val="000000"/>
          <w:sz w:val="24"/>
          <w:lang w:val="ru-RU"/>
        </w:rPr>
        <w:t>БОУ г. Омска "Гимназия № 76"</w:t>
      </w:r>
    </w:p>
    <w:p w:rsidR="004A6979" w:rsidRPr="00492ED9" w:rsidRDefault="004A6979" w:rsidP="004A6979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A6979" w:rsidRPr="00492ED9" w:rsidRDefault="004A6979" w:rsidP="004A6979">
      <w:pPr>
        <w:autoSpaceDE w:val="0"/>
        <w:autoSpaceDN w:val="0"/>
        <w:spacing w:after="0" w:line="230" w:lineRule="auto"/>
        <w:jc w:val="center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2"/>
        <w:gridCol w:w="3260"/>
        <w:gridCol w:w="2520"/>
      </w:tblGrid>
      <w:tr w:rsidR="00C14434">
        <w:trPr>
          <w:trHeight w:hRule="exact" w:val="274"/>
        </w:trPr>
        <w:tc>
          <w:tcPr>
            <w:tcW w:w="3362" w:type="dxa"/>
            <w:tcMar>
              <w:left w:w="0" w:type="dxa"/>
              <w:right w:w="0" w:type="dxa"/>
            </w:tcMar>
          </w:tcPr>
          <w:p w:rsidR="00C14434" w:rsidRDefault="004A6979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C14434" w:rsidRDefault="004A6979">
            <w:pPr>
              <w:autoSpaceDE w:val="0"/>
              <w:autoSpaceDN w:val="0"/>
              <w:spacing w:before="48" w:after="0" w:line="230" w:lineRule="auto"/>
              <w:ind w:left="1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</w:tcPr>
          <w:p w:rsidR="00C14434" w:rsidRDefault="004A6979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C14434">
        <w:trPr>
          <w:trHeight w:hRule="exact" w:val="276"/>
        </w:trPr>
        <w:tc>
          <w:tcPr>
            <w:tcW w:w="3362" w:type="dxa"/>
            <w:tcMar>
              <w:left w:w="0" w:type="dxa"/>
              <w:right w:w="0" w:type="dxa"/>
            </w:tcMar>
          </w:tcPr>
          <w:p w:rsidR="00C14434" w:rsidRDefault="004A6979" w:rsidP="004A6979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ШМО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классных руководителей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C14434" w:rsidRDefault="004A6979">
            <w:pPr>
              <w:autoSpaceDE w:val="0"/>
              <w:autoSpaceDN w:val="0"/>
              <w:spacing w:after="0" w:line="230" w:lineRule="auto"/>
              <w:ind w:left="1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</w:tcPr>
          <w:p w:rsidR="00C14434" w:rsidRDefault="004A6979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C14434" w:rsidRDefault="00C14434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2"/>
        <w:gridCol w:w="3480"/>
        <w:gridCol w:w="3320"/>
      </w:tblGrid>
      <w:tr w:rsidR="00C14434">
        <w:trPr>
          <w:trHeight w:hRule="exact" w:val="462"/>
        </w:trPr>
        <w:tc>
          <w:tcPr>
            <w:tcW w:w="3082" w:type="dxa"/>
            <w:vMerge w:val="restart"/>
            <w:tcMar>
              <w:left w:w="0" w:type="dxa"/>
              <w:right w:w="0" w:type="dxa"/>
            </w:tcMar>
          </w:tcPr>
          <w:p w:rsidR="00C14434" w:rsidRDefault="004A6979">
            <w:pPr>
              <w:autoSpaceDE w:val="0"/>
              <w:autoSpaceDN w:val="0"/>
              <w:spacing w:before="26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ШМО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C14434" w:rsidRPr="004A6979" w:rsidRDefault="004A6979" w:rsidP="004A6979">
            <w:pPr>
              <w:autoSpaceDE w:val="0"/>
              <w:autoSpaceDN w:val="0"/>
              <w:spacing w:before="6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Воронина</w:t>
            </w:r>
          </w:p>
        </w:tc>
        <w:tc>
          <w:tcPr>
            <w:tcW w:w="3320" w:type="dxa"/>
            <w:tcMar>
              <w:left w:w="0" w:type="dxa"/>
              <w:right w:w="0" w:type="dxa"/>
            </w:tcMar>
          </w:tcPr>
          <w:p w:rsidR="00C14434" w:rsidRDefault="004A6979">
            <w:pPr>
              <w:autoSpaceDE w:val="0"/>
              <w:autoSpaceDN w:val="0"/>
              <w:spacing w:before="60" w:after="0" w:line="230" w:lineRule="auto"/>
              <w:ind w:left="4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______________О.Л. Перфилова</w:t>
            </w:r>
          </w:p>
        </w:tc>
      </w:tr>
      <w:tr w:rsidR="00C14434">
        <w:trPr>
          <w:trHeight w:hRule="exact" w:val="118"/>
        </w:trPr>
        <w:tc>
          <w:tcPr>
            <w:tcW w:w="3297" w:type="dxa"/>
            <w:vMerge/>
          </w:tcPr>
          <w:p w:rsidR="00C14434" w:rsidRDefault="00C14434"/>
        </w:tc>
        <w:tc>
          <w:tcPr>
            <w:tcW w:w="3480" w:type="dxa"/>
            <w:vMerge w:val="restart"/>
            <w:tcMar>
              <w:left w:w="0" w:type="dxa"/>
              <w:right w:w="0" w:type="dxa"/>
            </w:tcMar>
          </w:tcPr>
          <w:p w:rsidR="00C14434" w:rsidRDefault="004A6979">
            <w:pPr>
              <w:autoSpaceDE w:val="0"/>
              <w:autoSpaceDN w:val="0"/>
              <w:spacing w:before="6"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320" w:type="dxa"/>
            <w:vMerge w:val="restart"/>
            <w:tcMar>
              <w:left w:w="0" w:type="dxa"/>
              <w:right w:w="0" w:type="dxa"/>
            </w:tcMar>
          </w:tcPr>
          <w:p w:rsidR="00C14434" w:rsidRDefault="004A6979">
            <w:pPr>
              <w:autoSpaceDE w:val="0"/>
              <w:autoSpaceDN w:val="0"/>
              <w:spacing w:before="6" w:after="0" w:line="230" w:lineRule="auto"/>
              <w:ind w:left="4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C14434">
        <w:trPr>
          <w:trHeight w:hRule="exact" w:val="302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C14434" w:rsidRPr="004A6979" w:rsidRDefault="004A6979" w:rsidP="004A6979">
            <w:pPr>
              <w:autoSpaceDE w:val="0"/>
              <w:autoSpaceDN w:val="0"/>
              <w:spacing w:before="76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Т.И. Кузнецова</w:t>
            </w:r>
          </w:p>
        </w:tc>
        <w:tc>
          <w:tcPr>
            <w:tcW w:w="3297" w:type="dxa"/>
            <w:vMerge/>
          </w:tcPr>
          <w:p w:rsidR="00C14434" w:rsidRDefault="00C14434"/>
        </w:tc>
        <w:tc>
          <w:tcPr>
            <w:tcW w:w="3297" w:type="dxa"/>
            <w:vMerge/>
          </w:tcPr>
          <w:p w:rsidR="00C14434" w:rsidRDefault="00C14434"/>
        </w:tc>
      </w:tr>
      <w:tr w:rsidR="00C14434">
        <w:trPr>
          <w:trHeight w:hRule="exact" w:val="484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C14434" w:rsidRDefault="004A6979">
            <w:pPr>
              <w:autoSpaceDE w:val="0"/>
              <w:autoSpaceDN w:val="0"/>
              <w:spacing w:before="1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C14434" w:rsidRDefault="004A6979">
            <w:pPr>
              <w:autoSpaceDE w:val="0"/>
              <w:autoSpaceDN w:val="0"/>
              <w:spacing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 г.</w:t>
            </w:r>
          </w:p>
        </w:tc>
        <w:tc>
          <w:tcPr>
            <w:tcW w:w="3320" w:type="dxa"/>
            <w:tcMar>
              <w:left w:w="0" w:type="dxa"/>
              <w:right w:w="0" w:type="dxa"/>
            </w:tcMar>
          </w:tcPr>
          <w:p w:rsidR="00C14434" w:rsidRDefault="004A6979">
            <w:pPr>
              <w:autoSpaceDE w:val="0"/>
              <w:autoSpaceDN w:val="0"/>
              <w:spacing w:after="0" w:line="230" w:lineRule="auto"/>
              <w:ind w:left="4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г.</w:t>
            </w:r>
          </w:p>
        </w:tc>
      </w:tr>
    </w:tbl>
    <w:p w:rsidR="00C14434" w:rsidRDefault="004A6979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"" г.</w:t>
      </w:r>
    </w:p>
    <w:p w:rsidR="004A6979" w:rsidRDefault="004A6979" w:rsidP="004A6979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4A6979" w:rsidRDefault="004A6979" w:rsidP="004A6979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4A6979" w:rsidRDefault="004A6979" w:rsidP="004A6979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4A6979" w:rsidRDefault="004A6979" w:rsidP="004A6979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4A6979" w:rsidRDefault="004A6979" w:rsidP="004A6979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4A6979" w:rsidRDefault="004A6979" w:rsidP="004A6979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4A6979" w:rsidRDefault="004A6979" w:rsidP="004A6979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4A6979" w:rsidRDefault="004A6979" w:rsidP="004A6979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C14434" w:rsidRDefault="004A6979" w:rsidP="004A6979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A6979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4A6979" w:rsidRPr="004A6979" w:rsidRDefault="004A6979" w:rsidP="004A6979">
      <w:pPr>
        <w:autoSpaceDE w:val="0"/>
        <w:autoSpaceDN w:val="0"/>
        <w:spacing w:after="0" w:line="230" w:lineRule="auto"/>
        <w:jc w:val="center"/>
        <w:rPr>
          <w:lang w:val="ru-RU"/>
        </w:rPr>
      </w:pPr>
    </w:p>
    <w:p w:rsidR="00C14434" w:rsidRDefault="004A6979" w:rsidP="004A6979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СРЕДНЕГО</w:t>
      </w:r>
      <w:r w:rsidRPr="004A69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ОБЩЕГО ОБРАЗОВАНИЯ</w:t>
      </w:r>
    </w:p>
    <w:p w:rsidR="004A6979" w:rsidRPr="004A6979" w:rsidRDefault="004A6979" w:rsidP="004A6979">
      <w:pPr>
        <w:autoSpaceDE w:val="0"/>
        <w:autoSpaceDN w:val="0"/>
        <w:spacing w:after="0" w:line="230" w:lineRule="auto"/>
        <w:jc w:val="center"/>
        <w:rPr>
          <w:lang w:val="ru-RU"/>
        </w:rPr>
      </w:pPr>
    </w:p>
    <w:p w:rsidR="00C14434" w:rsidRPr="004A6979" w:rsidRDefault="004A6979" w:rsidP="004A6979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4A6979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Учебного предмета</w:t>
      </w:r>
    </w:p>
    <w:p w:rsidR="00C14434" w:rsidRDefault="004A6979" w:rsidP="004A6979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A6979">
        <w:rPr>
          <w:rFonts w:ascii="Times New Roman" w:eastAsia="Times New Roman" w:hAnsi="Times New Roman"/>
          <w:b/>
          <w:color w:val="000000"/>
          <w:sz w:val="24"/>
          <w:lang w:val="ru-RU"/>
        </w:rPr>
        <w:t>«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ИНДИВИДУАЛЬНОЕ ПРОЕКТИРОВАНИЕ</w:t>
      </w:r>
      <w:r w:rsidRPr="004A6979">
        <w:rPr>
          <w:rFonts w:ascii="Times New Roman" w:eastAsia="Times New Roman" w:hAnsi="Times New Roman"/>
          <w:b/>
          <w:color w:val="000000"/>
          <w:sz w:val="24"/>
          <w:lang w:val="ru-RU"/>
        </w:rPr>
        <w:t>»</w:t>
      </w:r>
    </w:p>
    <w:p w:rsidR="004A6979" w:rsidRPr="004A6979" w:rsidRDefault="004A6979" w:rsidP="004A6979">
      <w:pPr>
        <w:autoSpaceDE w:val="0"/>
        <w:autoSpaceDN w:val="0"/>
        <w:spacing w:after="0" w:line="230" w:lineRule="auto"/>
        <w:jc w:val="center"/>
        <w:rPr>
          <w:lang w:val="ru-RU"/>
        </w:rPr>
      </w:pPr>
    </w:p>
    <w:p w:rsidR="00C14434" w:rsidRPr="004A6979" w:rsidRDefault="004A6979" w:rsidP="004A6979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4A6979">
        <w:rPr>
          <w:rFonts w:ascii="Times New Roman" w:eastAsia="Times New Roman" w:hAnsi="Times New Roman"/>
          <w:color w:val="000000"/>
          <w:sz w:val="24"/>
          <w:lang w:val="ru-RU"/>
        </w:rPr>
        <w:t xml:space="preserve">(для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10</w:t>
      </w:r>
      <w:r w:rsidRPr="004A6979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классов образовательных организаций)</w:t>
      </w:r>
    </w:p>
    <w:p w:rsidR="00C14434" w:rsidRDefault="00C14434" w:rsidP="004A6979">
      <w:pPr>
        <w:autoSpaceDE w:val="0"/>
        <w:autoSpaceDN w:val="0"/>
        <w:spacing w:after="0" w:line="220" w:lineRule="exact"/>
        <w:jc w:val="center"/>
        <w:rPr>
          <w:lang w:val="ru-RU"/>
        </w:rPr>
      </w:pPr>
    </w:p>
    <w:p w:rsidR="004A6979" w:rsidRDefault="004A6979">
      <w:pPr>
        <w:autoSpaceDE w:val="0"/>
        <w:autoSpaceDN w:val="0"/>
        <w:spacing w:after="798" w:line="220" w:lineRule="exact"/>
        <w:rPr>
          <w:lang w:val="ru-RU"/>
        </w:rPr>
      </w:pPr>
    </w:p>
    <w:p w:rsidR="004A6979" w:rsidRDefault="004A6979">
      <w:pPr>
        <w:autoSpaceDE w:val="0"/>
        <w:autoSpaceDN w:val="0"/>
        <w:spacing w:after="798" w:line="220" w:lineRule="exact"/>
        <w:rPr>
          <w:lang w:val="ru-RU"/>
        </w:rPr>
      </w:pPr>
    </w:p>
    <w:p w:rsidR="004A6979" w:rsidRDefault="004A6979">
      <w:pPr>
        <w:autoSpaceDE w:val="0"/>
        <w:autoSpaceDN w:val="0"/>
        <w:spacing w:after="798" w:line="220" w:lineRule="exact"/>
        <w:rPr>
          <w:lang w:val="ru-RU"/>
        </w:rPr>
      </w:pPr>
    </w:p>
    <w:p w:rsidR="004A6979" w:rsidRPr="004A6979" w:rsidRDefault="004A6979">
      <w:pPr>
        <w:autoSpaceDE w:val="0"/>
        <w:autoSpaceDN w:val="0"/>
        <w:spacing w:after="798" w:line="220" w:lineRule="exact"/>
        <w:rPr>
          <w:lang w:val="ru-RU"/>
        </w:rPr>
      </w:pPr>
    </w:p>
    <w:p w:rsidR="00C14434" w:rsidRPr="004A6979" w:rsidRDefault="004A6979">
      <w:pPr>
        <w:autoSpaceDE w:val="0"/>
        <w:autoSpaceDN w:val="0"/>
        <w:spacing w:after="0" w:line="230" w:lineRule="auto"/>
        <w:ind w:right="3906"/>
        <w:jc w:val="right"/>
        <w:rPr>
          <w:lang w:val="ru-RU"/>
        </w:rPr>
      </w:pPr>
      <w:r w:rsidRPr="004A6979">
        <w:rPr>
          <w:rFonts w:ascii="Times New Roman" w:eastAsia="Times New Roman" w:hAnsi="Times New Roman"/>
          <w:color w:val="000000"/>
          <w:sz w:val="24"/>
          <w:lang w:val="ru-RU"/>
        </w:rPr>
        <w:t>Омск 2022</w:t>
      </w:r>
    </w:p>
    <w:p w:rsidR="00C14434" w:rsidRPr="004A6979" w:rsidRDefault="00C14434">
      <w:pPr>
        <w:rPr>
          <w:lang w:val="ru-RU"/>
        </w:rPr>
        <w:sectPr w:rsidR="00C14434" w:rsidRPr="004A6979">
          <w:pgSz w:w="11900" w:h="16840"/>
          <w:pgMar w:top="101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C14434" w:rsidRPr="004A6979" w:rsidRDefault="00C14434">
      <w:pPr>
        <w:autoSpaceDE w:val="0"/>
        <w:autoSpaceDN w:val="0"/>
        <w:spacing w:after="78" w:line="220" w:lineRule="exact"/>
        <w:rPr>
          <w:lang w:val="ru-RU"/>
        </w:rPr>
      </w:pPr>
    </w:p>
    <w:p w:rsidR="00C14434" w:rsidRPr="004A6979" w:rsidRDefault="004A6979" w:rsidP="004A6979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4A697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14434" w:rsidRPr="004A6979" w:rsidRDefault="004A6979" w:rsidP="004A6979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4A6979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индивидуальному проектированию</w:t>
      </w:r>
      <w:r w:rsidRPr="004A6979">
        <w:rPr>
          <w:rFonts w:ascii="Times New Roman" w:eastAsia="Times New Roman" w:hAnsi="Times New Roman"/>
          <w:color w:val="000000"/>
          <w:sz w:val="24"/>
          <w:lang w:val="ru-RU"/>
        </w:rPr>
        <w:t xml:space="preserve"> на уровне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среднего </w:t>
      </w:r>
      <w:r w:rsidRPr="004A6979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общего образования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среднего</w:t>
      </w:r>
      <w:r w:rsidRPr="004A6979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образования, Примерной основной образовательной программы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среднего</w:t>
      </w:r>
      <w:r w:rsidRPr="004A6979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образования.</w:t>
      </w:r>
    </w:p>
    <w:p w:rsidR="00C14434" w:rsidRPr="004A6979" w:rsidRDefault="004A6979" w:rsidP="004A6979">
      <w:pPr>
        <w:autoSpaceDE w:val="0"/>
        <w:autoSpaceDN w:val="0"/>
        <w:spacing w:after="0" w:line="240" w:lineRule="auto"/>
        <w:ind w:firstLine="720"/>
        <w:jc w:val="center"/>
        <w:rPr>
          <w:lang w:val="ru-RU"/>
        </w:rPr>
      </w:pPr>
      <w:r w:rsidRPr="004A697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</w:t>
      </w:r>
    </w:p>
    <w:p w:rsidR="004A6979" w:rsidRDefault="004A6979" w:rsidP="004A6979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A6979">
        <w:rPr>
          <w:rFonts w:ascii="Times New Roman" w:eastAsia="Times New Roman" w:hAnsi="Times New Roman"/>
          <w:b/>
          <w:color w:val="000000"/>
          <w:sz w:val="24"/>
          <w:lang w:val="ru-RU"/>
        </w:rPr>
        <w:t>«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Индивидуальное проектирование</w:t>
      </w:r>
      <w:r w:rsidRPr="004A6979">
        <w:rPr>
          <w:rFonts w:ascii="Times New Roman" w:eastAsia="Times New Roman" w:hAnsi="Times New Roman"/>
          <w:b/>
          <w:color w:val="000000"/>
          <w:sz w:val="24"/>
          <w:lang w:val="ru-RU"/>
        </w:rPr>
        <w:t>»</w:t>
      </w:r>
    </w:p>
    <w:p w:rsidR="004A6979" w:rsidRDefault="004A6979" w:rsidP="00BB67D5">
      <w:pPr>
        <w:tabs>
          <w:tab w:val="left" w:pos="180"/>
        </w:tabs>
        <w:autoSpaceDE w:val="0"/>
        <w:autoSpaceDN w:val="0"/>
        <w:spacing w:after="0" w:line="240" w:lineRule="auto"/>
        <w:ind w:firstLine="181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4A6979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проект выполняется обучающимся в любой избранной области деятельности (познавательной, практической, учебно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4A6979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исследовательской, социальной, художественно-творческой, иной). Возможными направлениями проектной и учебно-исследовательской деятельности являются: </w:t>
      </w:r>
      <w:proofErr w:type="gramStart"/>
      <w:r w:rsidRPr="004A6979">
        <w:rPr>
          <w:rFonts w:ascii="Times New Roman" w:eastAsia="Times New Roman" w:hAnsi="Times New Roman"/>
          <w:color w:val="000000"/>
          <w:sz w:val="24"/>
          <w:lang w:val="ru-RU"/>
        </w:rPr>
        <w:t>исследовательское;  инженерное</w:t>
      </w:r>
      <w:proofErr w:type="gramEnd"/>
      <w:r w:rsidRPr="004A6979">
        <w:rPr>
          <w:rFonts w:ascii="Times New Roman" w:eastAsia="Times New Roman" w:hAnsi="Times New Roman"/>
          <w:color w:val="000000"/>
          <w:sz w:val="24"/>
          <w:lang w:val="ru-RU"/>
        </w:rPr>
        <w:t>; прикладное; бизнес-проектирование; информационное; социальное; игровое; творческое.</w:t>
      </w:r>
      <w:r w:rsidR="00BB67D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A6979">
        <w:rPr>
          <w:rFonts w:ascii="Times New Roman" w:eastAsia="Times New Roman" w:hAnsi="Times New Roman"/>
          <w:color w:val="000000"/>
          <w:sz w:val="24"/>
          <w:lang w:val="ru-RU"/>
        </w:rPr>
        <w:t>На уровне среднего общего образования приоритетными направлениями являются: социальное; бизнес-проектирование; исследовательское; инженерное; информационное.</w:t>
      </w:r>
    </w:p>
    <w:p w:rsidR="006833E8" w:rsidRDefault="004A6979" w:rsidP="00BB67D5">
      <w:pPr>
        <w:pStyle w:val="aff8"/>
        <w:spacing w:before="0" w:beforeAutospacing="0" w:after="0" w:afterAutospacing="0"/>
        <w:ind w:firstLine="181"/>
        <w:jc w:val="both"/>
      </w:pPr>
      <w:r>
        <w:rPr>
          <w:color w:val="000000"/>
        </w:rPr>
        <w:t xml:space="preserve">Индивидуальный проект обучающиеся выполняют в 10 классе. </w:t>
      </w:r>
      <w:r w:rsidR="006833E8">
        <w:rPr>
          <w:color w:val="000000"/>
        </w:rPr>
        <w:t xml:space="preserve">Проектирование выявляет -способность обучающихся </w:t>
      </w:r>
      <w:r w:rsidR="006833E8">
        <w:t>самостоятельно использовать свои знания и умения в познавательной и социальной практике;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траектории. Позволяет обучающимся овладеть навыками учебно-исследовательской, проектной и социальной деятельности.</w:t>
      </w:r>
    </w:p>
    <w:p w:rsidR="00C14434" w:rsidRPr="004A6979" w:rsidRDefault="00C14434" w:rsidP="00BB67D5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</w:p>
    <w:p w:rsidR="00C14434" w:rsidRPr="004A6979" w:rsidRDefault="004A6979" w:rsidP="004A6979">
      <w:pPr>
        <w:autoSpaceDE w:val="0"/>
        <w:autoSpaceDN w:val="0"/>
        <w:spacing w:after="0" w:line="240" w:lineRule="auto"/>
        <w:ind w:firstLine="720"/>
        <w:jc w:val="center"/>
        <w:rPr>
          <w:lang w:val="ru-RU"/>
        </w:rPr>
      </w:pPr>
      <w:r w:rsidRPr="004A697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</w:t>
      </w:r>
    </w:p>
    <w:p w:rsidR="00C14434" w:rsidRPr="00D72F26" w:rsidRDefault="00D72F26" w:rsidP="004A6979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F2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Образовательные ц</w:t>
      </w:r>
      <w:r w:rsidR="004A6979" w:rsidRPr="00D72F2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ели учебного предмета «</w:t>
      </w:r>
      <w:r w:rsidR="006833E8" w:rsidRPr="00D72F2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Индивидуальное проектирование</w:t>
      </w:r>
      <w:r w:rsidR="004A6979" w:rsidRPr="00D72F2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 в </w:t>
      </w:r>
      <w:r w:rsidR="006833E8" w:rsidRPr="00D72F2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старшей</w:t>
      </w:r>
      <w:r w:rsidR="004A6979" w:rsidRPr="00D72F2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школе включают:</w:t>
      </w:r>
    </w:p>
    <w:p w:rsidR="006833E8" w:rsidRPr="00D72F26" w:rsidRDefault="006833E8" w:rsidP="004A6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F26">
        <w:rPr>
          <w:rFonts w:ascii="Times New Roman" w:hAnsi="Times New Roman" w:cs="Times New Roman"/>
          <w:sz w:val="24"/>
          <w:szCs w:val="24"/>
          <w:lang w:val="ru-RU"/>
        </w:rPr>
        <w:t>- предоставление обучающимся возможность самим творить знания, создавать образовательную продукцию по всем предметам, научить их самостоятельно решать возникающие проблемы;</w:t>
      </w:r>
    </w:p>
    <w:p w:rsidR="006833E8" w:rsidRPr="00D72F26" w:rsidRDefault="006833E8" w:rsidP="004A6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F26">
        <w:rPr>
          <w:rFonts w:ascii="Times New Roman" w:hAnsi="Times New Roman" w:cs="Times New Roman"/>
          <w:sz w:val="24"/>
          <w:szCs w:val="24"/>
          <w:lang w:val="ru-RU"/>
        </w:rPr>
        <w:t>- обеспе</w:t>
      </w:r>
      <w:r w:rsidR="00D72F26" w:rsidRPr="00D72F26">
        <w:rPr>
          <w:rFonts w:ascii="Times New Roman" w:hAnsi="Times New Roman" w:cs="Times New Roman"/>
          <w:sz w:val="24"/>
          <w:szCs w:val="24"/>
          <w:lang w:val="ru-RU"/>
        </w:rPr>
        <w:t>чение возможности</w:t>
      </w:r>
      <w:r w:rsidRPr="00D72F26"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профессионального обучения и </w:t>
      </w:r>
      <w:r w:rsidR="00D72F26" w:rsidRPr="00D72F26">
        <w:rPr>
          <w:rFonts w:ascii="Times New Roman" w:hAnsi="Times New Roman" w:cs="Times New Roman"/>
          <w:sz w:val="24"/>
          <w:szCs w:val="24"/>
          <w:lang w:val="ru-RU"/>
        </w:rPr>
        <w:t xml:space="preserve">осуществления </w:t>
      </w:r>
      <w:r w:rsidRPr="00D72F26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профессиональной </w:t>
      </w:r>
      <w:r w:rsidR="00D72F26" w:rsidRPr="00D72F26">
        <w:rPr>
          <w:rFonts w:ascii="Times New Roman" w:hAnsi="Times New Roman" w:cs="Times New Roman"/>
          <w:sz w:val="24"/>
          <w:szCs w:val="24"/>
          <w:lang w:val="ru-RU"/>
        </w:rPr>
        <w:t>пробы по выбранному направлению.</w:t>
      </w:r>
    </w:p>
    <w:p w:rsidR="00C14434" w:rsidRPr="004A6979" w:rsidRDefault="004A6979" w:rsidP="004A6979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4A6979">
        <w:rPr>
          <w:rFonts w:ascii="Times New Roman" w:eastAsia="Times New Roman" w:hAnsi="Times New Roman"/>
          <w:color w:val="000000"/>
          <w:sz w:val="24"/>
          <w:lang w:val="ru-RU"/>
        </w:rPr>
        <w:t>Вклад предмета «</w:t>
      </w:r>
      <w:r w:rsidR="00E1309A">
        <w:rPr>
          <w:rFonts w:ascii="Times New Roman" w:eastAsia="Times New Roman" w:hAnsi="Times New Roman"/>
          <w:color w:val="000000"/>
          <w:sz w:val="24"/>
          <w:lang w:val="ru-RU"/>
        </w:rPr>
        <w:t>Индивидуальное проектирование</w:t>
      </w:r>
      <w:r w:rsidRPr="004A6979">
        <w:rPr>
          <w:rFonts w:ascii="Times New Roman" w:eastAsia="Times New Roman" w:hAnsi="Times New Roman"/>
          <w:color w:val="000000"/>
          <w:sz w:val="24"/>
          <w:lang w:val="ru-RU"/>
        </w:rPr>
        <w:t>» в реализацию воспитательных целей обеспечивает:</w:t>
      </w:r>
    </w:p>
    <w:p w:rsidR="00D2063B" w:rsidRPr="00D2063B" w:rsidRDefault="00E1309A" w:rsidP="00D2063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-о</w:t>
      </w:r>
      <w:r w:rsidR="00D2063B" w:rsidRPr="00D2063B">
        <w:rPr>
          <w:rFonts w:ascii="Times New Roman" w:eastAsia="Times New Roman" w:hAnsi="Times New Roman"/>
          <w:color w:val="000000"/>
          <w:sz w:val="24"/>
          <w:lang w:val="ru-RU"/>
        </w:rPr>
        <w:t>блада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ние обучающимися опыта</w:t>
      </w:r>
      <w:r w:rsidR="00D2063B" w:rsidRPr="00D2063B">
        <w:rPr>
          <w:rFonts w:ascii="Times New Roman" w:eastAsia="Times New Roman" w:hAnsi="Times New Roman"/>
          <w:color w:val="000000"/>
          <w:sz w:val="24"/>
          <w:lang w:val="ru-RU"/>
        </w:rPr>
        <w:t xml:space="preserve"> гражданской социально значимой деятельности (в школьном самоуправлении, добровольчестве, экологических, природоохранных, военно-патриотических и др. объединениях, акциях, программах).</w:t>
      </w:r>
    </w:p>
    <w:p w:rsidR="00D2063B" w:rsidRPr="00D2063B" w:rsidRDefault="00E1309A" w:rsidP="00D2063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-оценивание обучающимися</w:t>
      </w:r>
      <w:r w:rsidR="00D2063B" w:rsidRPr="00D2063B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го поведения и поступков, поведения и поступков</w:t>
      </w:r>
      <w:r w:rsidR="00D2063B" w:rsidRPr="00D2063B">
        <w:rPr>
          <w:rFonts w:ascii="Times New Roman" w:eastAsia="Times New Roman" w:hAnsi="Times New Roman"/>
          <w:color w:val="000000"/>
          <w:sz w:val="24"/>
          <w:lang w:val="ru-RU"/>
        </w:rPr>
        <w:t xml:space="preserve">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</w:r>
    </w:p>
    <w:p w:rsidR="00D2063B" w:rsidRPr="00D2063B" w:rsidRDefault="00E1309A" w:rsidP="00D2063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-понимание обучающимися ценности</w:t>
      </w:r>
      <w:r w:rsidR="00D2063B" w:rsidRPr="00D2063B">
        <w:rPr>
          <w:rFonts w:ascii="Times New Roman" w:eastAsia="Times New Roman" w:hAnsi="Times New Roman"/>
          <w:color w:val="000000"/>
          <w:sz w:val="24"/>
          <w:lang w:val="ru-RU"/>
        </w:rPr>
        <w:t xml:space="preserve"> жизни, з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доровья и безопасности, значения</w:t>
      </w:r>
      <w:r w:rsidR="00D2063B" w:rsidRPr="00D2063B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личных усилий в сохранении и укреплении своего здоровья, здоровья других людей.</w:t>
      </w:r>
    </w:p>
    <w:p w:rsidR="00D2063B" w:rsidRPr="00D2063B" w:rsidRDefault="00E1309A" w:rsidP="00D2063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-с</w:t>
      </w:r>
      <w:r w:rsidR="00D2063B" w:rsidRPr="00D2063B">
        <w:rPr>
          <w:rFonts w:ascii="Times New Roman" w:eastAsia="Times New Roman" w:hAnsi="Times New Roman"/>
          <w:color w:val="000000"/>
          <w:sz w:val="24"/>
          <w:lang w:val="ru-RU"/>
        </w:rPr>
        <w:t>облюд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ение правил</w:t>
      </w:r>
      <w:r w:rsidR="00D2063B" w:rsidRPr="00D2063B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личной и общественной безопасности, в том числе безопасного поведения в информационной среде.</w:t>
      </w:r>
    </w:p>
    <w:p w:rsidR="00D2063B" w:rsidRPr="00D2063B" w:rsidRDefault="00E1309A" w:rsidP="00D2063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-развитие</w:t>
      </w:r>
      <w:r w:rsidR="00D2063B" w:rsidRPr="00D2063B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способности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</w:t>
      </w:r>
      <w:r w:rsidR="00D2063B" w:rsidRPr="00D2063B">
        <w:rPr>
          <w:rFonts w:ascii="Times New Roman" w:eastAsia="Times New Roman" w:hAnsi="Times New Roman"/>
          <w:color w:val="000000"/>
          <w:sz w:val="24"/>
          <w:lang w:val="ru-RU"/>
        </w:rPr>
        <w:t xml:space="preserve"> адаптироваться к стрессовым ситуациям в общении, в разных коллективах, к меняющимся социальным, информационным и природным условиям.</w:t>
      </w:r>
    </w:p>
    <w:p w:rsidR="00D2063B" w:rsidRPr="00D2063B" w:rsidRDefault="00E1309A" w:rsidP="00D2063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-уважение</w:t>
      </w:r>
      <w:r w:rsidR="00D2063B" w:rsidRPr="00D2063B">
        <w:rPr>
          <w:rFonts w:ascii="Times New Roman" w:eastAsia="Times New Roman" w:hAnsi="Times New Roman"/>
          <w:color w:val="000000"/>
          <w:sz w:val="24"/>
          <w:lang w:val="ru-RU"/>
        </w:rPr>
        <w:t xml:space="preserve"> труд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="00D2063B" w:rsidRPr="00D2063B">
        <w:rPr>
          <w:rFonts w:ascii="Times New Roman" w:eastAsia="Times New Roman" w:hAnsi="Times New Roman"/>
          <w:color w:val="000000"/>
          <w:sz w:val="24"/>
          <w:lang w:val="ru-RU"/>
        </w:rPr>
        <w:t>, результа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тов труда, собственности, материальных ресурсов и средств</w:t>
      </w:r>
      <w:r w:rsidR="00D2063B" w:rsidRPr="00D2063B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х и других людей, трудовых и профессиональных достижений</w:t>
      </w:r>
      <w:r w:rsidR="00D2063B" w:rsidRPr="00D2063B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своих земляков, их социально значимый вклад в развитие своего поселения, края, страны.</w:t>
      </w:r>
    </w:p>
    <w:p w:rsidR="00D2063B" w:rsidRPr="00D2063B" w:rsidRDefault="00E1309A" w:rsidP="00D2063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-проявление сформированных навыков</w:t>
      </w:r>
      <w:r w:rsidR="00D2063B" w:rsidRPr="00D2063B">
        <w:rPr>
          <w:rFonts w:ascii="Times New Roman" w:eastAsia="Times New Roman" w:hAnsi="Times New Roman"/>
          <w:color w:val="000000"/>
          <w:sz w:val="24"/>
          <w:lang w:val="ru-RU"/>
        </w:rPr>
        <w:t xml:space="preserve"> трудолюбия, готовн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ости</w:t>
      </w:r>
      <w:r w:rsidR="00D2063B" w:rsidRPr="00D2063B">
        <w:rPr>
          <w:rFonts w:ascii="Times New Roman" w:eastAsia="Times New Roman" w:hAnsi="Times New Roman"/>
          <w:color w:val="000000"/>
          <w:sz w:val="24"/>
          <w:lang w:val="ru-RU"/>
        </w:rPr>
        <w:t xml:space="preserve"> к честному труду.</w:t>
      </w:r>
    </w:p>
    <w:p w:rsidR="00D2063B" w:rsidRPr="00D2063B" w:rsidRDefault="00E1309A" w:rsidP="00D2063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-практическое участие обучающихся</w:t>
      </w:r>
      <w:r w:rsidR="00D2063B" w:rsidRPr="00D206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="00D2063B" w:rsidRPr="00D2063B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="00D2063B" w:rsidRPr="00D2063B">
        <w:rPr>
          <w:rFonts w:ascii="Times New Roman" w:eastAsia="Times New Roman" w:hAnsi="Times New Roman"/>
          <w:color w:val="000000"/>
          <w:sz w:val="24"/>
          <w:lang w:val="ru-RU"/>
        </w:rPr>
        <w:t>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</w:r>
    </w:p>
    <w:p w:rsidR="00D2063B" w:rsidRPr="00D2063B" w:rsidRDefault="00BB67D5" w:rsidP="00D2063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-творческую созидательную социально значимую трудовую</w:t>
      </w:r>
      <w:r w:rsidR="00E1309A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деятельность</w:t>
      </w:r>
      <w:r w:rsidR="00D2063B" w:rsidRPr="00D2063B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различных социально-трудовых ролях, в том числе предпринимательской деятельности в условиях </w:t>
      </w:r>
      <w:proofErr w:type="spellStart"/>
      <w:r w:rsidR="00D2063B" w:rsidRPr="00D2063B">
        <w:rPr>
          <w:rFonts w:ascii="Times New Roman" w:eastAsia="Times New Roman" w:hAnsi="Times New Roman"/>
          <w:color w:val="000000"/>
          <w:sz w:val="24"/>
          <w:lang w:val="ru-RU"/>
        </w:rPr>
        <w:t>самозанятости</w:t>
      </w:r>
      <w:proofErr w:type="spellEnd"/>
      <w:r w:rsidR="00D2063B" w:rsidRPr="00D2063B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наемного труда.</w:t>
      </w:r>
    </w:p>
    <w:p w:rsidR="00D2063B" w:rsidRPr="00D2063B" w:rsidRDefault="00E1309A" w:rsidP="00D2063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-ориентаци</w:t>
      </w:r>
      <w:r w:rsidR="00BB67D5">
        <w:rPr>
          <w:rFonts w:ascii="Times New Roman" w:eastAsia="Times New Roman" w:hAnsi="Times New Roman"/>
          <w:color w:val="000000"/>
          <w:sz w:val="24"/>
          <w:lang w:val="ru-RU"/>
        </w:rPr>
        <w:t>ю</w:t>
      </w:r>
      <w:r w:rsidR="00D2063B" w:rsidRPr="00D2063B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</w:r>
    </w:p>
    <w:p w:rsidR="00D2063B" w:rsidRPr="00D2063B" w:rsidRDefault="00E1309A" w:rsidP="00D2063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-выражение осознанной готовности</w:t>
      </w:r>
      <w:r w:rsidR="00D2063B" w:rsidRPr="00D2063B">
        <w:rPr>
          <w:rFonts w:ascii="Times New Roman" w:eastAsia="Times New Roman" w:hAnsi="Times New Roman"/>
          <w:color w:val="000000"/>
          <w:sz w:val="24"/>
          <w:lang w:val="ru-RU"/>
        </w:rPr>
        <w:t xml:space="preserve">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</w:r>
    </w:p>
    <w:p w:rsidR="00D2063B" w:rsidRPr="00D2063B" w:rsidRDefault="00BB67D5" w:rsidP="00D2063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-понимание специфики</w:t>
      </w:r>
      <w:r w:rsidR="00D2063B" w:rsidRPr="00D2063B">
        <w:rPr>
          <w:rFonts w:ascii="Times New Roman" w:eastAsia="Times New Roman" w:hAnsi="Times New Roman"/>
          <w:color w:val="000000"/>
          <w:sz w:val="24"/>
          <w:lang w:val="ru-RU"/>
        </w:rPr>
        <w:t xml:space="preserve">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</w:r>
    </w:p>
    <w:p w:rsidR="00D2063B" w:rsidRPr="00D2063B" w:rsidRDefault="00BB67D5" w:rsidP="00D2063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-развитие и применения навыков</w:t>
      </w:r>
      <w:r w:rsidR="00D2063B" w:rsidRPr="00D206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наблюдения</w:t>
      </w:r>
      <w:r w:rsidR="00D2063B" w:rsidRPr="00D2063B">
        <w:rPr>
          <w:rFonts w:ascii="Times New Roman" w:eastAsia="Times New Roman" w:hAnsi="Times New Roman"/>
          <w:color w:val="000000"/>
          <w:sz w:val="24"/>
          <w:lang w:val="ru-RU"/>
        </w:rPr>
        <w:t>, накопления и систематизации фактов, осмысления опыта в естественнонаучной и гуманитарной областях познания, исследовательской деятельности.</w:t>
      </w:r>
    </w:p>
    <w:p w:rsidR="00BB67D5" w:rsidRDefault="004A6979" w:rsidP="00BB67D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A6979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</w:t>
      </w:r>
      <w:r w:rsidR="00BB67D5">
        <w:rPr>
          <w:rFonts w:ascii="Times New Roman" w:eastAsia="Times New Roman" w:hAnsi="Times New Roman"/>
          <w:b/>
          <w:color w:val="000000"/>
          <w:sz w:val="24"/>
          <w:lang w:val="ru-RU"/>
        </w:rPr>
        <w:t>ИНДИВИДУАЛЬНОЕ ПРОЕКТИРОВАНИЕ</w:t>
      </w:r>
      <w:r w:rsidRPr="004A69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» </w:t>
      </w:r>
    </w:p>
    <w:p w:rsidR="00C14434" w:rsidRPr="004A6979" w:rsidRDefault="004A6979" w:rsidP="00BB67D5">
      <w:pPr>
        <w:autoSpaceDE w:val="0"/>
        <w:autoSpaceDN w:val="0"/>
        <w:spacing w:after="0" w:line="240" w:lineRule="auto"/>
        <w:ind w:firstLine="720"/>
        <w:jc w:val="center"/>
        <w:rPr>
          <w:lang w:val="ru-RU"/>
        </w:rPr>
      </w:pPr>
      <w:r w:rsidRPr="004A6979">
        <w:rPr>
          <w:rFonts w:ascii="Times New Roman" w:eastAsia="Times New Roman" w:hAnsi="Times New Roman"/>
          <w:b/>
          <w:color w:val="000000"/>
          <w:sz w:val="24"/>
          <w:lang w:val="ru-RU"/>
        </w:rPr>
        <w:t>В УЧЕБНОМ ПЛАНЕ</w:t>
      </w:r>
    </w:p>
    <w:p w:rsidR="00BB67D5" w:rsidRDefault="004A6979" w:rsidP="004A697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4A6979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</w:t>
      </w:r>
      <w:r w:rsidR="00BB67D5">
        <w:rPr>
          <w:rFonts w:ascii="Times New Roman" w:eastAsia="Times New Roman" w:hAnsi="Times New Roman"/>
          <w:color w:val="000000"/>
          <w:sz w:val="24"/>
          <w:lang w:val="ru-RU"/>
        </w:rPr>
        <w:t>Индивидуальное проектирование</w:t>
      </w:r>
      <w:r w:rsidRPr="004A6979">
        <w:rPr>
          <w:rFonts w:ascii="Times New Roman" w:eastAsia="Times New Roman" w:hAnsi="Times New Roman"/>
          <w:color w:val="000000"/>
          <w:sz w:val="24"/>
          <w:lang w:val="ru-RU"/>
        </w:rPr>
        <w:t>» входит в число</w:t>
      </w:r>
      <w:r w:rsidR="00CD0E89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основных</w:t>
      </w:r>
      <w:r w:rsidRPr="004A6979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предметов, изучаемых на </w:t>
      </w:r>
      <w:r w:rsidR="00BB67D5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уровне </w:t>
      </w:r>
      <w:r w:rsidRPr="004A6979">
        <w:rPr>
          <w:rFonts w:ascii="Times New Roman" w:eastAsia="Times New Roman" w:hAnsi="Times New Roman"/>
          <w:color w:val="000000"/>
          <w:sz w:val="24"/>
          <w:lang w:val="ru-RU"/>
        </w:rPr>
        <w:t>среднего</w:t>
      </w:r>
      <w:r w:rsidR="00BB67D5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образования. В БОУ г. Омска «Гимназия №76» защита индивидуальных проектов осуществляется в 10 классе</w:t>
      </w:r>
      <w:r w:rsidRPr="004A6979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</w:p>
    <w:p w:rsidR="00C14434" w:rsidRPr="004A6979" w:rsidRDefault="00BB67D5" w:rsidP="004A6979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На индивидуальное проектирование выделяется 140 часов</w:t>
      </w:r>
      <w:r w:rsidR="004A6979" w:rsidRPr="004A6979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из них 70 часов – теоретическая работа, 70 часов – практическая.</w:t>
      </w:r>
    </w:p>
    <w:p w:rsidR="00C14434" w:rsidRPr="004A6979" w:rsidRDefault="00C14434" w:rsidP="004A6979">
      <w:pPr>
        <w:spacing w:after="0" w:line="240" w:lineRule="auto"/>
        <w:ind w:firstLine="720"/>
        <w:jc w:val="both"/>
        <w:rPr>
          <w:lang w:val="ru-RU"/>
        </w:rPr>
        <w:sectPr w:rsidR="00C14434" w:rsidRPr="004A6979">
          <w:pgSz w:w="11900" w:h="16840"/>
          <w:pgMar w:top="286" w:right="652" w:bottom="848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C14434" w:rsidRPr="004A6979" w:rsidRDefault="00C14434" w:rsidP="004A6979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</w:p>
    <w:p w:rsidR="00C14434" w:rsidRDefault="004A6979" w:rsidP="00BB67D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A6979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C14434" w:rsidRDefault="00C14434" w:rsidP="004A6979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</w:p>
    <w:tbl>
      <w:tblPr>
        <w:tblpPr w:leftFromText="180" w:rightFromText="180" w:vertAnchor="text" w:horzAnchor="margin" w:tblpX="74" w:tblpY="8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708"/>
        <w:gridCol w:w="709"/>
        <w:gridCol w:w="6946"/>
      </w:tblGrid>
      <w:tr w:rsidR="00985C08" w:rsidRPr="004968DD" w:rsidTr="00AB6EAB">
        <w:trPr>
          <w:trHeight w:val="273"/>
        </w:trPr>
        <w:tc>
          <w:tcPr>
            <w:tcW w:w="392" w:type="dxa"/>
            <w:vMerge w:val="restart"/>
            <w:shd w:val="clear" w:color="auto" w:fill="auto"/>
          </w:tcPr>
          <w:p w:rsidR="00985C08" w:rsidRPr="004968DD" w:rsidRDefault="00985C08" w:rsidP="008353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68D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5C08" w:rsidRPr="004968DD" w:rsidRDefault="00985C08" w:rsidP="008353F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968DD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4968D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968DD">
              <w:rPr>
                <w:rFonts w:ascii="Times New Roman" w:hAnsi="Times New Roman" w:cs="Times New Roman"/>
                <w:b/>
              </w:rPr>
              <w:t>разделов</w:t>
            </w:r>
            <w:proofErr w:type="spellEnd"/>
            <w:r w:rsidRPr="004968D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85C08" w:rsidRPr="004968DD" w:rsidRDefault="00985C08" w:rsidP="008353F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968DD">
              <w:rPr>
                <w:rFonts w:ascii="Times New Roman" w:hAnsi="Times New Roman" w:cs="Times New Roman"/>
                <w:b/>
              </w:rPr>
              <w:t>Всего</w:t>
            </w:r>
            <w:proofErr w:type="spellEnd"/>
            <w:r w:rsidRPr="004968D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968DD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6946" w:type="dxa"/>
            <w:vMerge w:val="restart"/>
            <w:shd w:val="clear" w:color="auto" w:fill="auto"/>
          </w:tcPr>
          <w:p w:rsidR="00985C08" w:rsidRPr="004968DD" w:rsidRDefault="00985C08" w:rsidP="008353F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968DD">
              <w:rPr>
                <w:rFonts w:ascii="Times New Roman" w:hAnsi="Times New Roman" w:cs="Times New Roman"/>
                <w:b/>
              </w:rPr>
              <w:t>Содержание</w:t>
            </w:r>
            <w:proofErr w:type="spellEnd"/>
            <w:r w:rsidRPr="004968D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968DD">
              <w:rPr>
                <w:rFonts w:ascii="Times New Roman" w:hAnsi="Times New Roman" w:cs="Times New Roman"/>
                <w:b/>
              </w:rPr>
              <w:t>раздела</w:t>
            </w:r>
            <w:proofErr w:type="spellEnd"/>
          </w:p>
        </w:tc>
      </w:tr>
      <w:tr w:rsidR="00985C08" w:rsidRPr="004968DD" w:rsidTr="00AB6EAB">
        <w:trPr>
          <w:cantSplit/>
          <w:trHeight w:val="1134"/>
        </w:trPr>
        <w:tc>
          <w:tcPr>
            <w:tcW w:w="392" w:type="dxa"/>
            <w:vMerge/>
            <w:shd w:val="clear" w:color="auto" w:fill="auto"/>
          </w:tcPr>
          <w:p w:rsidR="00985C08" w:rsidRPr="004968DD" w:rsidRDefault="00985C08" w:rsidP="008353F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5C08" w:rsidRPr="004968DD" w:rsidRDefault="00985C08" w:rsidP="008353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985C08" w:rsidRPr="004968DD" w:rsidRDefault="00985C08" w:rsidP="00AB6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968D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Теоретическая работа</w:t>
            </w:r>
          </w:p>
        </w:tc>
        <w:tc>
          <w:tcPr>
            <w:tcW w:w="709" w:type="dxa"/>
            <w:textDirection w:val="btLr"/>
          </w:tcPr>
          <w:p w:rsidR="00985C08" w:rsidRPr="004968DD" w:rsidRDefault="00985C08" w:rsidP="00AB6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968D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Практическая работа</w:t>
            </w:r>
          </w:p>
        </w:tc>
        <w:tc>
          <w:tcPr>
            <w:tcW w:w="6946" w:type="dxa"/>
            <w:vMerge/>
            <w:shd w:val="clear" w:color="auto" w:fill="auto"/>
          </w:tcPr>
          <w:p w:rsidR="00985C08" w:rsidRPr="004968DD" w:rsidRDefault="00985C08" w:rsidP="008353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5C08" w:rsidRPr="00CD0E89" w:rsidTr="00AB6EAB">
        <w:trPr>
          <w:trHeight w:val="220"/>
        </w:trPr>
        <w:tc>
          <w:tcPr>
            <w:tcW w:w="392" w:type="dxa"/>
            <w:shd w:val="clear" w:color="auto" w:fill="auto"/>
          </w:tcPr>
          <w:p w:rsidR="00985C08" w:rsidRPr="004968DD" w:rsidRDefault="00985C08" w:rsidP="008353FC">
            <w:pPr>
              <w:jc w:val="both"/>
              <w:rPr>
                <w:rFonts w:ascii="Times New Roman" w:hAnsi="Times New Roman" w:cs="Times New Roman"/>
              </w:rPr>
            </w:pPr>
            <w:r w:rsidRPr="004968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5C08" w:rsidRPr="004968DD" w:rsidRDefault="00985C08" w:rsidP="008353F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68DD">
              <w:rPr>
                <w:rFonts w:ascii="Times New Roman" w:hAnsi="Times New Roman" w:cs="Times New Roman"/>
              </w:rPr>
              <w:t>Введение</w:t>
            </w:r>
            <w:proofErr w:type="spellEnd"/>
            <w:r w:rsidRPr="004968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 проектную деятельность</w:t>
            </w:r>
          </w:p>
        </w:tc>
        <w:tc>
          <w:tcPr>
            <w:tcW w:w="708" w:type="dxa"/>
            <w:shd w:val="clear" w:color="auto" w:fill="auto"/>
          </w:tcPr>
          <w:p w:rsidR="00985C08" w:rsidRPr="004968DD" w:rsidRDefault="00985C08" w:rsidP="004968DD">
            <w:pPr>
              <w:jc w:val="both"/>
              <w:rPr>
                <w:rFonts w:ascii="Times New Roman" w:hAnsi="Times New Roman" w:cs="Times New Roman"/>
              </w:rPr>
            </w:pPr>
            <w:r w:rsidRPr="004968DD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09" w:type="dxa"/>
          </w:tcPr>
          <w:p w:rsidR="00985C08" w:rsidRPr="004968DD" w:rsidRDefault="00985C08" w:rsidP="008353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985C08" w:rsidRPr="004968DD" w:rsidRDefault="00985C08" w:rsidP="008353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68DD">
              <w:rPr>
                <w:rFonts w:ascii="Times New Roman" w:hAnsi="Times New Roman" w:cs="Times New Roman"/>
                <w:lang w:val="ru-RU"/>
              </w:rPr>
              <w:t>Понятие «индивидуальный проект», проектная деятельность, проектная культура. Типология проектов: волонтерские, социальной направленности, бизнес- планы, проекты - прорывы. Проекты в современном мире проектирования. Цели, задачи проектирования в современном мире, проблемы. Научные школы. Методология и технология проектной деятельности.</w:t>
            </w:r>
          </w:p>
        </w:tc>
      </w:tr>
      <w:tr w:rsidR="00985C08" w:rsidRPr="004968DD" w:rsidTr="00AB6EAB">
        <w:trPr>
          <w:trHeight w:val="220"/>
        </w:trPr>
        <w:tc>
          <w:tcPr>
            <w:tcW w:w="392" w:type="dxa"/>
            <w:shd w:val="clear" w:color="auto" w:fill="auto"/>
          </w:tcPr>
          <w:p w:rsidR="00985C08" w:rsidRPr="004968DD" w:rsidRDefault="00985C08" w:rsidP="008353FC">
            <w:pPr>
              <w:jc w:val="both"/>
              <w:rPr>
                <w:rFonts w:ascii="Times New Roman" w:hAnsi="Times New Roman" w:cs="Times New Roman"/>
              </w:rPr>
            </w:pPr>
            <w:r w:rsidRPr="004968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85C08" w:rsidRPr="004968DD" w:rsidRDefault="00985C08" w:rsidP="008353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68DD">
              <w:rPr>
                <w:rFonts w:ascii="Times New Roman" w:hAnsi="Times New Roman" w:cs="Times New Roman"/>
              </w:rPr>
              <w:t>Инициализ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Start"/>
            <w:r w:rsidRPr="004968DD">
              <w:rPr>
                <w:rFonts w:ascii="Times New Roman" w:hAnsi="Times New Roman" w:cs="Times New Roman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968DD">
              <w:rPr>
                <w:rFonts w:ascii="Times New Roman" w:hAnsi="Times New Roman" w:cs="Times New Roman"/>
              </w:rPr>
              <w:t>проекта</w:t>
            </w:r>
            <w:proofErr w:type="spellEnd"/>
          </w:p>
          <w:p w:rsidR="00985C08" w:rsidRPr="004968DD" w:rsidRDefault="00985C08" w:rsidP="008353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985C08" w:rsidRPr="004968DD" w:rsidRDefault="00985C08" w:rsidP="008353FC">
            <w:pPr>
              <w:jc w:val="both"/>
              <w:rPr>
                <w:rFonts w:ascii="Times New Roman" w:hAnsi="Times New Roman" w:cs="Times New Roman"/>
              </w:rPr>
            </w:pPr>
            <w:r w:rsidRPr="004968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985C08" w:rsidRPr="004968DD" w:rsidRDefault="00985C08" w:rsidP="008353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6946" w:type="dxa"/>
            <w:shd w:val="clear" w:color="auto" w:fill="auto"/>
          </w:tcPr>
          <w:p w:rsidR="00985C08" w:rsidRPr="004968DD" w:rsidRDefault="00985C08" w:rsidP="00AB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68DD">
              <w:rPr>
                <w:rFonts w:ascii="Times New Roman" w:hAnsi="Times New Roman" w:cs="Times New Roman"/>
                <w:lang w:val="ru-RU"/>
              </w:rPr>
              <w:t xml:space="preserve">Инициализация проекта, исследования. Конструирование темы и проблемы проекта. Проектный замысел. Критерии без отметочной самооценки и оценки продуктов проекта. Критерии оценки исследовательской работы. Презентация и защита замыслов проектов и исследовательских работ. Методические рекомендации по написанию и оформлению проектов, исследовательских работ. Структура проекта и исследовательских работ. 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Рассмотрение текста с точки зрения его структуры. Виды переработки чужого текста. Понятия: конспект, тезисы, реферат, аннотация, рецензия. Логика действий и последовательность шагов при планировании индивидуального проекта. Личностно - ресурсная карта. Базовые процессы разработки проекта и работы, выполняемые в рамках этих процессов. Расчет календарного графика проектной деятельности. Эскизы и модели, макеты </w:t>
            </w:r>
            <w:proofErr w:type="gramStart"/>
            <w:r w:rsidRPr="004968DD">
              <w:rPr>
                <w:rFonts w:ascii="Times New Roman" w:hAnsi="Times New Roman" w:cs="Times New Roman"/>
                <w:lang w:val="ru-RU"/>
              </w:rPr>
              <w:t>проектов .</w:t>
            </w:r>
            <w:proofErr w:type="gramEnd"/>
            <w:r w:rsidRPr="004968DD">
              <w:rPr>
                <w:rFonts w:ascii="Times New Roman" w:hAnsi="Times New Roman" w:cs="Times New Roman"/>
                <w:lang w:val="ru-RU"/>
              </w:rPr>
              <w:t xml:space="preserve"> Коммуникативные барьеры при публичной защите результатов проекта. Главные предпосылки успеха публичного выступления. Применение информационных технологий в исследовании, проекте. Образовательные экскурсии.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 Применение информационных технологий в исследовании,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</w:t>
            </w:r>
            <w:proofErr w:type="spellStart"/>
            <w:r w:rsidRPr="004968DD">
              <w:rPr>
                <w:rFonts w:ascii="Times New Roman" w:hAnsi="Times New Roman" w:cs="Times New Roman"/>
              </w:rPr>
              <w:t>Сбор</w:t>
            </w:r>
            <w:proofErr w:type="spellEnd"/>
            <w:r w:rsidRPr="004968D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968DD">
              <w:rPr>
                <w:rFonts w:ascii="Times New Roman" w:hAnsi="Times New Roman" w:cs="Times New Roman"/>
              </w:rPr>
              <w:t>систематизация</w:t>
            </w:r>
            <w:proofErr w:type="spellEnd"/>
            <w:r w:rsidRPr="004968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8DD">
              <w:rPr>
                <w:rFonts w:ascii="Times New Roman" w:hAnsi="Times New Roman" w:cs="Times New Roman"/>
              </w:rPr>
              <w:t>материалов</w:t>
            </w:r>
            <w:proofErr w:type="spellEnd"/>
          </w:p>
        </w:tc>
      </w:tr>
      <w:tr w:rsidR="00985C08" w:rsidRPr="00CD0E89" w:rsidTr="00AB6EAB">
        <w:trPr>
          <w:trHeight w:val="220"/>
        </w:trPr>
        <w:tc>
          <w:tcPr>
            <w:tcW w:w="392" w:type="dxa"/>
            <w:shd w:val="clear" w:color="auto" w:fill="auto"/>
          </w:tcPr>
          <w:p w:rsidR="00985C08" w:rsidRPr="004968DD" w:rsidRDefault="00985C08" w:rsidP="008353FC">
            <w:pPr>
              <w:jc w:val="both"/>
              <w:rPr>
                <w:rFonts w:ascii="Times New Roman" w:hAnsi="Times New Roman" w:cs="Times New Roman"/>
              </w:rPr>
            </w:pPr>
            <w:r w:rsidRPr="004968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85C08" w:rsidRPr="004968DD" w:rsidRDefault="00985C08" w:rsidP="008353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68DD">
              <w:rPr>
                <w:rFonts w:ascii="Times New Roman" w:hAnsi="Times New Roman" w:cs="Times New Roman"/>
              </w:rPr>
              <w:t>Управление</w:t>
            </w:r>
            <w:proofErr w:type="spellEnd"/>
            <w:r w:rsidRPr="004968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8DD">
              <w:rPr>
                <w:rFonts w:ascii="Times New Roman" w:hAnsi="Times New Roman" w:cs="Times New Roman"/>
              </w:rPr>
              <w:t>завершением</w:t>
            </w:r>
            <w:proofErr w:type="spellEnd"/>
            <w:r w:rsidRPr="004968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8DD">
              <w:rPr>
                <w:rFonts w:ascii="Times New Roman" w:hAnsi="Times New Roman" w:cs="Times New Roman"/>
              </w:rPr>
              <w:t>проекта</w:t>
            </w:r>
            <w:proofErr w:type="spellEnd"/>
            <w:r w:rsidRPr="004968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68DD">
              <w:rPr>
                <w:rFonts w:ascii="Times New Roman" w:hAnsi="Times New Roman" w:cs="Times New Roman"/>
              </w:rPr>
              <w:t>курсовых</w:t>
            </w:r>
            <w:proofErr w:type="spellEnd"/>
            <w:r w:rsidRPr="004968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8DD">
              <w:rPr>
                <w:rFonts w:ascii="Times New Roman" w:hAnsi="Times New Roman" w:cs="Times New Roman"/>
              </w:rPr>
              <w:t>работ</w:t>
            </w:r>
            <w:proofErr w:type="spellEnd"/>
          </w:p>
          <w:p w:rsidR="00985C08" w:rsidRPr="004968DD" w:rsidRDefault="00985C08" w:rsidP="008353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985C08" w:rsidRPr="008353FC" w:rsidRDefault="00985C08" w:rsidP="008353F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968DD">
              <w:rPr>
                <w:rFonts w:ascii="Times New Roman" w:hAnsi="Times New Roman" w:cs="Times New Roman"/>
              </w:rPr>
              <w:lastRenderedPageBreak/>
              <w:t>1</w:t>
            </w:r>
            <w:r w:rsidR="008353F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09" w:type="dxa"/>
          </w:tcPr>
          <w:p w:rsidR="00985C08" w:rsidRPr="004968DD" w:rsidRDefault="00985C08" w:rsidP="008353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8353F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985C08" w:rsidRPr="004968DD" w:rsidRDefault="00985C08" w:rsidP="008353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68DD">
              <w:rPr>
                <w:rFonts w:ascii="Times New Roman" w:hAnsi="Times New Roman" w:cs="Times New Roman"/>
                <w:lang w:val="ru-RU"/>
              </w:rPr>
              <w:t>Основные процессы исполнения, контроля и завершения проекта. Мониторинг выполняемых работ и методы контроля исполнения. Критерии контроля. Компьютерная обработка данных исследования, проекта. Управление завершением проекта.</w:t>
            </w:r>
          </w:p>
          <w:p w:rsidR="00985C08" w:rsidRPr="004968DD" w:rsidRDefault="00985C08" w:rsidP="0051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68DD">
              <w:rPr>
                <w:rFonts w:ascii="Times New Roman" w:hAnsi="Times New Roman" w:cs="Times New Roman"/>
                <w:lang w:val="ru-RU"/>
              </w:rPr>
              <w:t xml:space="preserve">Корректирование критериев оценки продуктов проекта и защиты </w:t>
            </w:r>
            <w:r w:rsidRPr="004968DD">
              <w:rPr>
                <w:rFonts w:ascii="Times New Roman" w:hAnsi="Times New Roman" w:cs="Times New Roman"/>
                <w:lang w:val="ru-RU"/>
              </w:rPr>
              <w:lastRenderedPageBreak/>
              <w:t>проекта. Консультирование по проблемам проектной деятельности, по установке и разработке поставленных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968DD">
              <w:rPr>
                <w:rFonts w:ascii="Times New Roman" w:hAnsi="Times New Roman" w:cs="Times New Roman"/>
                <w:lang w:val="ru-RU"/>
              </w:rPr>
              <w:t>перед собой учеником задач, по содержанию и выводам, по продуктам проекта, по оформлению бумажного варианта проектов</w:t>
            </w:r>
          </w:p>
        </w:tc>
      </w:tr>
      <w:tr w:rsidR="00985C08" w:rsidRPr="004968DD" w:rsidTr="00AB6EAB">
        <w:trPr>
          <w:trHeight w:val="220"/>
        </w:trPr>
        <w:tc>
          <w:tcPr>
            <w:tcW w:w="392" w:type="dxa"/>
            <w:shd w:val="clear" w:color="auto" w:fill="auto"/>
          </w:tcPr>
          <w:p w:rsidR="00985C08" w:rsidRPr="004968DD" w:rsidRDefault="00985C08" w:rsidP="008353FC">
            <w:pPr>
              <w:jc w:val="both"/>
              <w:rPr>
                <w:rFonts w:ascii="Times New Roman" w:hAnsi="Times New Roman" w:cs="Times New Roman"/>
              </w:rPr>
            </w:pPr>
            <w:r w:rsidRPr="004968D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</w:tcPr>
          <w:p w:rsidR="00985C08" w:rsidRPr="004968DD" w:rsidRDefault="00985C08" w:rsidP="008353F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968DD">
              <w:rPr>
                <w:rFonts w:ascii="Times New Roman" w:hAnsi="Times New Roman" w:cs="Times New Roman"/>
                <w:lang w:val="ru-RU"/>
              </w:rPr>
              <w:t>Защита результатов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968DD">
              <w:rPr>
                <w:rFonts w:ascii="Times New Roman" w:hAnsi="Times New Roman" w:cs="Times New Roman"/>
                <w:lang w:val="ru-RU"/>
              </w:rPr>
              <w:t>проектной деятельности, курсовых работ</w:t>
            </w:r>
          </w:p>
          <w:p w:rsidR="00985C08" w:rsidRPr="004968DD" w:rsidRDefault="00985C08" w:rsidP="008353F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985C08" w:rsidRPr="008353FC" w:rsidRDefault="008353FC" w:rsidP="008353F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09" w:type="dxa"/>
          </w:tcPr>
          <w:p w:rsidR="00985C08" w:rsidRPr="004968DD" w:rsidRDefault="008353FC" w:rsidP="008353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946" w:type="dxa"/>
            <w:shd w:val="clear" w:color="auto" w:fill="auto"/>
          </w:tcPr>
          <w:p w:rsidR="00985C08" w:rsidRDefault="00985C08" w:rsidP="008353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Подготовка к публичной защите результатов проектной деятельности. Подготовка презентационной продукции. </w:t>
            </w:r>
            <w:r w:rsidRPr="004968DD">
              <w:rPr>
                <w:rFonts w:ascii="Times New Roman" w:hAnsi="Times New Roman" w:cs="Times New Roman"/>
                <w:lang w:val="ru-RU"/>
              </w:rPr>
              <w:t>Публичная защита результатов проектной деятельности.</w:t>
            </w:r>
          </w:p>
          <w:p w:rsidR="00985C08" w:rsidRPr="004968DD" w:rsidRDefault="00985C08" w:rsidP="008353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85C08" w:rsidRPr="004968DD" w:rsidRDefault="00985C08" w:rsidP="008353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5C08" w:rsidRPr="00CD0E89" w:rsidTr="00AB6EAB">
        <w:trPr>
          <w:trHeight w:val="1686"/>
        </w:trPr>
        <w:tc>
          <w:tcPr>
            <w:tcW w:w="392" w:type="dxa"/>
            <w:shd w:val="clear" w:color="auto" w:fill="auto"/>
          </w:tcPr>
          <w:p w:rsidR="00985C08" w:rsidRPr="00517877" w:rsidRDefault="00985C08" w:rsidP="008353F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17877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85C08" w:rsidRPr="00517877" w:rsidRDefault="00985C08" w:rsidP="008353F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17877">
              <w:rPr>
                <w:rFonts w:ascii="Times New Roman" w:hAnsi="Times New Roman" w:cs="Times New Roman"/>
                <w:lang w:val="ru-RU"/>
              </w:rPr>
              <w:t>Рефлексия</w:t>
            </w:r>
          </w:p>
          <w:p w:rsidR="00985C08" w:rsidRPr="00517877" w:rsidRDefault="00985C08" w:rsidP="008353F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17877">
              <w:rPr>
                <w:rFonts w:ascii="Times New Roman" w:hAnsi="Times New Roman" w:cs="Times New Roman"/>
                <w:lang w:val="ru-RU"/>
              </w:rPr>
              <w:t>проектной деятельности</w:t>
            </w:r>
          </w:p>
        </w:tc>
        <w:tc>
          <w:tcPr>
            <w:tcW w:w="708" w:type="dxa"/>
            <w:shd w:val="clear" w:color="auto" w:fill="auto"/>
          </w:tcPr>
          <w:p w:rsidR="00985C08" w:rsidRPr="00517877" w:rsidRDefault="00985C08" w:rsidP="008353F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1787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09" w:type="dxa"/>
          </w:tcPr>
          <w:p w:rsidR="00985C08" w:rsidRPr="004968DD" w:rsidRDefault="00985C08" w:rsidP="008353F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985C08" w:rsidRPr="004968DD" w:rsidRDefault="00985C08" w:rsidP="00517877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968DD">
              <w:rPr>
                <w:rFonts w:ascii="Times New Roman" w:hAnsi="Times New Roman" w:cs="Times New Roman"/>
                <w:lang w:val="ru-RU"/>
              </w:rPr>
              <w:t xml:space="preserve">Рефлексия проектной деятельности. Индивидуальный прогресс в компетенциях. Экспертиза действий и движения в проекте. Индивидуальный прогресс. Дальнейшее планирование осуществления проектов, использование исследовательских работ. </w:t>
            </w:r>
          </w:p>
        </w:tc>
      </w:tr>
      <w:tr w:rsidR="00985C08" w:rsidRPr="004968DD" w:rsidTr="00AB6EAB">
        <w:trPr>
          <w:trHeight w:val="330"/>
        </w:trPr>
        <w:tc>
          <w:tcPr>
            <w:tcW w:w="2235" w:type="dxa"/>
            <w:gridSpan w:val="2"/>
            <w:shd w:val="clear" w:color="auto" w:fill="auto"/>
          </w:tcPr>
          <w:p w:rsidR="00985C08" w:rsidRPr="004968DD" w:rsidRDefault="00985C08" w:rsidP="008353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68DD">
              <w:rPr>
                <w:rFonts w:ascii="Times New Roman" w:hAnsi="Times New Roman" w:cs="Times New Roman"/>
              </w:rPr>
              <w:t>Итого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985C08" w:rsidRPr="004968DD" w:rsidRDefault="00985C08" w:rsidP="008353FC">
            <w:pPr>
              <w:jc w:val="both"/>
              <w:rPr>
                <w:rFonts w:ascii="Times New Roman" w:hAnsi="Times New Roman" w:cs="Times New Roman"/>
              </w:rPr>
            </w:pPr>
            <w:r w:rsidRPr="004968D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985C08" w:rsidRPr="004968DD" w:rsidRDefault="00985C08" w:rsidP="008353F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6946" w:type="dxa"/>
            <w:shd w:val="clear" w:color="auto" w:fill="auto"/>
          </w:tcPr>
          <w:p w:rsidR="00985C08" w:rsidRPr="003A7F14" w:rsidRDefault="003A7F14" w:rsidP="008353F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140 часов</w:t>
            </w:r>
          </w:p>
        </w:tc>
      </w:tr>
    </w:tbl>
    <w:p w:rsidR="00BB67D5" w:rsidRDefault="00BB67D5" w:rsidP="004A6979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</w:p>
    <w:p w:rsidR="00BB67D5" w:rsidRPr="00BF429F" w:rsidRDefault="003A7F14" w:rsidP="004A697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9F">
        <w:rPr>
          <w:rFonts w:ascii="Times New Roman" w:hAnsi="Times New Roman" w:cs="Times New Roman"/>
          <w:sz w:val="24"/>
          <w:szCs w:val="24"/>
          <w:lang w:val="ru-RU"/>
        </w:rPr>
        <w:t>Теоретическая работа подразумевает лекционную деятельность. Пр</w:t>
      </w:r>
      <w:r w:rsidR="00BF429F" w:rsidRPr="00BF429F">
        <w:rPr>
          <w:rFonts w:ascii="Times New Roman" w:hAnsi="Times New Roman" w:cs="Times New Roman"/>
          <w:sz w:val="24"/>
          <w:szCs w:val="24"/>
          <w:lang w:val="ru-RU"/>
        </w:rPr>
        <w:t xml:space="preserve">актическая работа подразумевает самостоятельную и консультативную работу. </w:t>
      </w:r>
    </w:p>
    <w:p w:rsidR="00BB67D5" w:rsidRPr="004A6979" w:rsidRDefault="00BB67D5" w:rsidP="004A6979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</w:p>
    <w:p w:rsidR="00C14434" w:rsidRPr="004A6979" w:rsidRDefault="004A6979" w:rsidP="00BF429F">
      <w:pPr>
        <w:autoSpaceDE w:val="0"/>
        <w:autoSpaceDN w:val="0"/>
        <w:spacing w:after="0" w:line="240" w:lineRule="auto"/>
        <w:ind w:firstLine="720"/>
        <w:jc w:val="center"/>
        <w:rPr>
          <w:lang w:val="ru-RU"/>
        </w:rPr>
      </w:pPr>
      <w:r w:rsidRPr="004A697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517877" w:rsidRPr="00517877" w:rsidRDefault="00517877" w:rsidP="004A697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РЕЗУЛЬТАТЫ: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гражданского воспитания: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spellStart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принятие традиционных национальных, общечеловеческих гуманистических и демократических ценностей;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готовность к гуманитарной и волонтерской деятельности;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патриотического воспитания: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spellStart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идейная убежденность, готовность к служению и защите Отечества, ответственность за его судьбу;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духовно-нравственного воспитания: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осознание духовных ценностей российского народа;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spellStart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 xml:space="preserve"> нравственного сознания, этического поведения;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осознание личного вклада в построение устойчивого будущего;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эстетического воспитания: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физического воспитания: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spellStart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трудового воспитания: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готовность к труду, осознание ценности мастерства, трудолюбие;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экологического воспитания: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spellStart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действий, приносящих вред окружающей среде;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расширение опыта деятельности экологической направленности;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ценностей научного познания: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spellStart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РЕЗУЛЬТАТЫ: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учебными познавательными действиями: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i/>
          <w:color w:val="000000"/>
          <w:sz w:val="24"/>
          <w:lang w:val="ru-RU"/>
        </w:rPr>
        <w:t>а) базовые логические действия: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и актуализировать проблему, рассматривать ее всесторонне;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определять цели деятельности, задавать параметры и критерии их достижения;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выявлять закономерности и противоречия в рассматриваемых явлениях;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развивать креативное мышление при решении жизненных проблем;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i/>
          <w:color w:val="000000"/>
          <w:sz w:val="24"/>
          <w:lang w:val="ru-RU"/>
        </w:rPr>
        <w:t>б) базовые исследовательские действия: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владеть навыками учебно-исследовательской и проектной деятельности, навыками разрешения проблем;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давать оценку новым ситуациям, оценивать приобретенный опыт;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разрабатывать план решения проблемы с учетом анализа имеющихся материальных и нематериальных ресурсов;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уметь переносить знания в познавательную и практическую области жизнедеятельности;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уметь интегрировать знания из разных предметных областей;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выдвигать новые идеи, предлагать оригинальные подходы и решения;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ставить проблемы и задачи, допускающие альтернативные решения;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i/>
          <w:color w:val="000000"/>
          <w:sz w:val="24"/>
          <w:lang w:val="ru-RU"/>
        </w:rPr>
        <w:t>в) работа с информацией: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оценивать достоверность, легитимность информации, ее соответствие правовым и морально-этическим нормам;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коммуникативными действиями: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i/>
          <w:color w:val="000000"/>
          <w:sz w:val="24"/>
          <w:lang w:val="ru-RU"/>
        </w:rPr>
        <w:t>а) общение: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осуществлять коммуникации во всех сферах жизни;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способами общения и взаимодействия;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аргументированно вести диалог, уметь смягчать конфликтные ситуации;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развернуто и логично излагать свою точку зрения с использованием языковых средств;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i/>
          <w:color w:val="000000"/>
          <w:sz w:val="24"/>
          <w:lang w:val="ru-RU"/>
        </w:rPr>
        <w:t>б) совместная деятельность: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и индивидуальной работы;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тематику и </w:t>
      </w:r>
      <w:proofErr w:type="gramStart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методы совместных действий с учетом общих интересов</w:t>
      </w:r>
      <w:proofErr w:type="gramEnd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возможностей каждого члена коллектива;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совместной: работы;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регулятивными действиями: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i/>
          <w:color w:val="000000"/>
          <w:sz w:val="24"/>
          <w:lang w:val="ru-RU"/>
        </w:rPr>
        <w:t>а) самоорганизация: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давать оценку новым ситуациям;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расширять рамки учебного предмета на основе личных предпочтений;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делать осознанный выбор, аргументировать его, брать ответственность за решение;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оценивать приобретенный опыт;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i/>
          <w:color w:val="000000"/>
          <w:sz w:val="24"/>
          <w:lang w:val="ru-RU"/>
        </w:rPr>
        <w:t>б) самоконтроль: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использовать приемы рефлексии для оценки ситуации, выбора верного решения;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уметь оценивать риски и своевременно принимать решения по их снижению;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в) эмоциональный интеллект, предполагающий </w:t>
      </w:r>
      <w:proofErr w:type="spellStart"/>
      <w:r w:rsidRPr="00517877">
        <w:rPr>
          <w:rFonts w:ascii="Times New Roman" w:eastAsia="Times New Roman" w:hAnsi="Times New Roman"/>
          <w:i/>
          <w:color w:val="000000"/>
          <w:sz w:val="24"/>
          <w:lang w:val="ru-RU"/>
        </w:rPr>
        <w:t>сформированность</w:t>
      </w:r>
      <w:proofErr w:type="spellEnd"/>
      <w:r w:rsidRPr="00517877">
        <w:rPr>
          <w:rFonts w:ascii="Times New Roman" w:eastAsia="Times New Roman" w:hAnsi="Times New Roman"/>
          <w:i/>
          <w:color w:val="000000"/>
          <w:sz w:val="24"/>
          <w:lang w:val="ru-RU"/>
        </w:rPr>
        <w:t>: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spellStart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i/>
          <w:color w:val="000000"/>
          <w:sz w:val="24"/>
          <w:lang w:val="ru-RU"/>
        </w:rPr>
        <w:t>г) принятие себя и других людей: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принимать себя, понимая свои недостатки и достоинства;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принимать мотивы и аргументы других людей при анализе результатов деятельности;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признавать свое право и право других людей на ошибки;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развивать способность понимать мир с позиции другого человека.</w:t>
      </w:r>
    </w:p>
    <w:p w:rsid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РЕЗУЛЬТАТЫ: 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Проектирование предполагает достижение результатов в различных предметных областях. 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i/>
          <w:color w:val="000000"/>
          <w:sz w:val="24"/>
          <w:lang w:val="ru-RU"/>
        </w:rPr>
        <w:t>По учебному предмету "Русский язык" (базовый уровень):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1) совершенствование умений 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(объем устных монологических высказываний - не менее 100 слов; объем диалогического высказывания - не менее 7-8 реплик); совершенствование умений выступать публично; представлять результаты учебно-исследовательской и проектной деятельности; использовать образовательные информационно-коммуникационные инструменты и ресурсы для решения учебных задач;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proofErr w:type="spellStart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знаний о признаках текста, его структуре, видах информации в тексте; совершенствование умений 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слух; выявлять логико-смысловые отношения между предложениями в тексте; создавать тексты разных функционально-смысловых типов; тексты научного, публицистического, официально-делового стилей разных жанров (объем сочинения - не менее 150 слов);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3) совершенствование умений использовать разные виды чтения и </w:t>
      </w:r>
      <w:proofErr w:type="spellStart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 xml:space="preserve">, приемы информационно-смысловой переработки прочитанных и прослушанных текстов, включая гипертекст, графику, </w:t>
      </w:r>
      <w:proofErr w:type="spellStart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инфографику</w:t>
      </w:r>
      <w:proofErr w:type="spellEnd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другое (объем текста для чтения - 450-500 слов; объем прослушанного или прочитанного текста для пересказа от 250 до 300 слов); совершенствование умений создавать вторичные тексты (тезисы, аннотация, отзыв, рецензия и другое);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proofErr w:type="spellStart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представлений об аспектах культуры речи: нормативном, коммуникативном и этическом; совершенствование умений применять знание норм современного русского литературного языка в речевой практике, корректировать устные и письменные высказывания; </w:t>
      </w:r>
      <w:proofErr w:type="spellStart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 работать со словарями и справочниками, в том числе академическими словарями и справочниками в электронном формате;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i/>
          <w:color w:val="000000"/>
          <w:sz w:val="24"/>
          <w:lang w:val="ru-RU"/>
        </w:rPr>
        <w:t>По учебному предмету "Литература" (базовый уровень):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 xml:space="preserve">1) </w:t>
      </w:r>
      <w:proofErr w:type="spellStart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 выразительно (с учетом индивидуальных особенностей обучающихся) читать, в том числе наизусть, не менее 10 произведений и (или) фрагментов;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 xml:space="preserve">2) умение работать с разными информационными источниками, в том числе в </w:t>
      </w:r>
      <w:proofErr w:type="spellStart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медиапространстве</w:t>
      </w:r>
      <w:proofErr w:type="spellEnd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, использовать ресурсы традиционных библиотек и электронных библиотечных систем.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i/>
          <w:color w:val="000000"/>
          <w:sz w:val="24"/>
          <w:lang w:val="ru-RU"/>
        </w:rPr>
        <w:t>По учебному предмету "Литература" (углубленный уровень):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 xml:space="preserve">1) владение умениями учебной проектно-исследовательской деятельности историко- и теоретико-литературного характера, в том числе создания </w:t>
      </w:r>
      <w:proofErr w:type="spellStart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медиапроектов</w:t>
      </w:r>
      <w:proofErr w:type="spellEnd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; различными приемами цитирования и редактирования текстов;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По учебному предмету "Иностранный язык" (базовый уровень):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 xml:space="preserve">1) приобретение опыта практической деятельности в повседневной жизни: участвовать в учебно-исследовательской, проектной деятельности предметного и </w:t>
      </w:r>
      <w:proofErr w:type="spellStart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межпредметного</w:t>
      </w:r>
      <w:proofErr w:type="spellEnd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 xml:space="preserve">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форме.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i/>
          <w:color w:val="000000"/>
          <w:sz w:val="24"/>
          <w:lang w:val="ru-RU"/>
        </w:rPr>
        <w:t>По учебному предмету "Математика":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1) умение извлекать, интерпретировать информацию, представленную в таблицах, на диаграммах, графиках, отражающую свойства реальных процессов и явлений; представлять информацию с помощью таблиц и диаграмм; исследовать статистические данные, в том числе с применением графических методов и электронных средств;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2) оценивать вероятности реальных событий; знакомство со случайными величинами; умение приводить примеры проявления закона больших чисел в природных и общественных явлениях;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i/>
          <w:color w:val="000000"/>
          <w:sz w:val="24"/>
          <w:lang w:val="ru-RU"/>
        </w:rPr>
        <w:t>По учебному предмету "Информатика":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1) владение методами поиска информации в сети Интернет; умение критически оценивать информацию, полученную из сети Интернет; умение характеризовать большие данные, приводить примеры источников их получения и направления использования;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2) владение навыками работы с операционными системами и основными видами программного обеспечения для решения учебных задач по выбранной специализации;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3) об общих принципах разработки и функционирования интернет-приложений;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4) понимание правовых основ использования компьютерных программ, баз данных и работы в сети Интернет;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5) понимание основных принципов дискретизации различных видов информации; умение определять информационный объем текстовых, графических и звуковых данных при заданных параметрах дискретизации;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 xml:space="preserve">6) 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proofErr w:type="spellStart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Python</w:t>
      </w:r>
      <w:proofErr w:type="spellEnd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Java</w:t>
      </w:r>
      <w:proofErr w:type="spellEnd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 xml:space="preserve">, С++, С#); 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7)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 умение использовать табличные (реляционные) базы данных, в частности, составлять запросы в базах данных (в том числе вычисляемые запросы), выполнять сортировку и поиск записей в базе данных; наполнять разработанную базу данных;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8) 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моделирования; оценивать адекватность модели моделируемому объекту или процессу; представлять результаты моделирования в наглядном виде;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9) умение организовывать личное информационное пространство с использованием различных средств цифровых технологий; понимание возможностей цифровых сервисов государственных услуг, цифровых образовательных сервисов; понимание возможностей и ограничений технологий искусственного интеллекта в различных областях; наличие представлений об использовании информационных технологий в различных профессиональных сферах.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i/>
          <w:color w:val="000000"/>
          <w:sz w:val="24"/>
          <w:lang w:val="ru-RU"/>
        </w:rPr>
        <w:t>По учебному предмету "История":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1)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2) умение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3) приобретение опыта осуществления проектной деятельности в форме разработки и представления учебных проектов по новейшей истории, в том числе - на региональном материале (с использованием ресурсов библиотек, музеев и так далее);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i/>
          <w:color w:val="000000"/>
          <w:sz w:val="24"/>
          <w:lang w:val="ru-RU"/>
        </w:rPr>
        <w:t>По учебному предмету "География":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1) умение применять социально-экономические понятия для решения учебных и (или) практико-ориентированных задач;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2) формулировать обобщения и выводы по результатам наблюдения;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3) самостоятельно находить, отбирать и применять различные методы познания для решения практико-ориентированных задач;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i/>
          <w:color w:val="000000"/>
          <w:sz w:val="24"/>
          <w:lang w:val="ru-RU"/>
        </w:rPr>
        <w:t>По учебному предмету "Обществознание":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1) владение базовым понятийным аппаратом социальных наук, умение различать существенные и несущественные признаки понятий, определять различные смыслы многозначных понятий, классифицировать используемые в социальных науках понятия и термины; использовать понятийный аппарат при анализе и оценке социальных явлений, для ориентации в социальных науках и при изложении собственных суждений и построении устных и письменных высказываний;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2) владение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общества; характеризовать функции социальных институтов; обосновывать иерархию нормативных правовых актов в системе российского законодательства;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 xml:space="preserve">3) связи социальных объектов и явлений с помощью различных знаковых систем; </w:t>
      </w:r>
      <w:proofErr w:type="spellStart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4) владение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9) владение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</w:r>
    </w:p>
    <w:p w:rsidR="00CD0E89" w:rsidRDefault="00CD0E89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i/>
          <w:color w:val="000000"/>
          <w:sz w:val="24"/>
          <w:lang w:val="ru-RU"/>
        </w:rPr>
        <w:lastRenderedPageBreak/>
        <w:t>По учебному предмету "Физика":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 xml:space="preserve">8) </w:t>
      </w:r>
      <w:proofErr w:type="spellStart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 xml:space="preserve">9) </w:t>
      </w:r>
      <w:proofErr w:type="spellStart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 xml:space="preserve"> собственной позиции по отношению к физической информации, получаемой из разных источников, умений использовать цифровые технологии для поиска, структурирования, интерпретации и представления учебной и научно-популярной информации; развитие умений критического анализа получаемой информации;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10) овладение умениями работать в группе с выполнением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517877" w:rsidRPr="00985C08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985C08">
        <w:rPr>
          <w:rFonts w:ascii="Times New Roman" w:eastAsia="Times New Roman" w:hAnsi="Times New Roman"/>
          <w:i/>
          <w:color w:val="000000"/>
          <w:sz w:val="24"/>
          <w:lang w:val="ru-RU"/>
        </w:rPr>
        <w:t>По учебному предмету "Химия":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 xml:space="preserve">1) </w:t>
      </w:r>
      <w:proofErr w:type="spellStart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умения анализировать химическую информацию, получаемую из разных источников (средств массовой информации, сеть Интернет и другие);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proofErr w:type="spellStart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среды; учитывать опасность воздействия на живые организмы определенных веществ, понимая смысл показателя предельной допустимой концентрации;</w:t>
      </w:r>
    </w:p>
    <w:p w:rsidR="00517877" w:rsidRPr="00985C08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985C08">
        <w:rPr>
          <w:rFonts w:ascii="Times New Roman" w:eastAsia="Times New Roman" w:hAnsi="Times New Roman"/>
          <w:i/>
          <w:color w:val="000000"/>
          <w:sz w:val="24"/>
          <w:lang w:val="ru-RU"/>
        </w:rPr>
        <w:t>По учебному предмету "Биология":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1) приобретение опыта применения основных методов научного познания, используемых в биологии: наблюдения и описания живых систем, процессов и явлений; организации и проведения биологического эксперимента, выдвижения гипотез, выявления зависимости между исследуемыми величинами, объяснения полученных результатов и формулирования выводов с использованием научных понятий, теорий и законов;</w:t>
      </w:r>
    </w:p>
    <w:p w:rsidR="00517877" w:rsidRPr="00985C08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85C08">
        <w:rPr>
          <w:rFonts w:ascii="Times New Roman" w:eastAsia="Times New Roman" w:hAnsi="Times New Roman"/>
          <w:i/>
          <w:color w:val="000000"/>
          <w:sz w:val="24"/>
          <w:lang w:val="ru-RU"/>
        </w:rPr>
        <w:t>По учебному предмету "Физическая культура":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1) владение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</w:r>
    </w:p>
    <w:p w:rsidR="00517877" w:rsidRPr="00985C08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985C08">
        <w:rPr>
          <w:rFonts w:ascii="Times New Roman" w:eastAsia="Times New Roman" w:hAnsi="Times New Roman"/>
          <w:i/>
          <w:color w:val="000000"/>
          <w:sz w:val="24"/>
          <w:lang w:val="ru-RU"/>
        </w:rPr>
        <w:t>По учебному предмету "Основы безопасности жизнедеятельности":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 xml:space="preserve">1) </w:t>
      </w:r>
      <w:proofErr w:type="spellStart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2) знание основ безопасного, конструктивного общения, умение различать опасные явления в социальном взаимодействии, в том числе криминального характера; умение предупреждать опасные явления и противодействовать им;</w:t>
      </w:r>
    </w:p>
    <w:p w:rsidR="00517877" w:rsidRPr="00517877" w:rsidRDefault="00517877" w:rsidP="005178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proofErr w:type="spellStart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17877">
        <w:rPr>
          <w:rFonts w:ascii="Times New Roman" w:eastAsia="Times New Roman" w:hAnsi="Times New Roman"/>
          <w:color w:val="000000"/>
          <w:sz w:val="24"/>
          <w:lang w:val="ru-RU"/>
        </w:rPr>
        <w:t xml:space="preserve"> нетерпимости к проявлениям насилия в социальном взаимодействии; знания о способах безопасного поведения в цифровой среде; умение применять их на практике; умение распознавать опасности в цифровой среде (в том числе криминального характера, опасности вовлечения в деструктивную деятел</w:t>
      </w:r>
      <w:r w:rsidR="00985C08">
        <w:rPr>
          <w:rFonts w:ascii="Times New Roman" w:eastAsia="Times New Roman" w:hAnsi="Times New Roman"/>
          <w:color w:val="000000"/>
          <w:sz w:val="24"/>
          <w:lang w:val="ru-RU"/>
        </w:rPr>
        <w:t>ьность) и противодействовать им.</w:t>
      </w:r>
    </w:p>
    <w:p w:rsidR="00517877" w:rsidRDefault="00517877" w:rsidP="004A697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14434" w:rsidRPr="004A6979" w:rsidRDefault="00C14434" w:rsidP="004968DD">
      <w:pPr>
        <w:framePr w:w="11142" w:wrap="auto" w:hAnchor="text"/>
        <w:spacing w:after="0" w:line="240" w:lineRule="auto"/>
        <w:ind w:firstLine="720"/>
        <w:jc w:val="both"/>
        <w:rPr>
          <w:lang w:val="ru-RU"/>
        </w:rPr>
        <w:sectPr w:rsidR="00C14434" w:rsidRPr="004A6979">
          <w:pgSz w:w="11900" w:h="16840"/>
          <w:pgMar w:top="298" w:right="648" w:bottom="40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C14434" w:rsidRPr="004A6979" w:rsidRDefault="00C14434" w:rsidP="004A6979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</w:p>
    <w:p w:rsidR="00C14434" w:rsidRPr="004A6979" w:rsidRDefault="00C14434" w:rsidP="004A6979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</w:p>
    <w:p w:rsidR="00C14434" w:rsidRPr="004A6979" w:rsidRDefault="00C14434">
      <w:pPr>
        <w:autoSpaceDE w:val="0"/>
        <w:autoSpaceDN w:val="0"/>
        <w:spacing w:after="64" w:line="220" w:lineRule="exact"/>
        <w:rPr>
          <w:lang w:val="ru-RU"/>
        </w:rPr>
      </w:pPr>
    </w:p>
    <w:p w:rsidR="00C14434" w:rsidRPr="00BF429F" w:rsidRDefault="004A6979" w:rsidP="00BF429F">
      <w:pPr>
        <w:autoSpaceDE w:val="0"/>
        <w:autoSpaceDN w:val="0"/>
        <w:spacing w:after="0" w:line="374" w:lineRule="auto"/>
        <w:rPr>
          <w:lang w:val="ru-RU"/>
        </w:rPr>
      </w:pPr>
      <w:r w:rsidRPr="00BF429F">
        <w:rPr>
          <w:rFonts w:ascii="Times New Roman" w:eastAsia="Times New Roman" w:hAnsi="Times New Roman"/>
          <w:b/>
          <w:color w:val="000000"/>
          <w:w w:val="101"/>
          <w:lang w:val="ru-RU"/>
        </w:rPr>
        <w:t>ТЕМАТИЧЕСКОЕ</w:t>
      </w:r>
      <w:r w:rsidR="00BF429F">
        <w:rPr>
          <w:rFonts w:ascii="Times New Roman" w:eastAsia="Times New Roman" w:hAnsi="Times New Roman"/>
          <w:b/>
          <w:color w:val="000000"/>
          <w:w w:val="101"/>
          <w:lang w:val="ru-RU"/>
        </w:rPr>
        <w:t xml:space="preserve"> </w:t>
      </w:r>
      <w:r w:rsidRPr="00BF429F">
        <w:rPr>
          <w:rFonts w:ascii="Times New Roman" w:eastAsia="Times New Roman" w:hAnsi="Times New Roman"/>
          <w:b/>
          <w:color w:val="000000"/>
          <w:w w:val="101"/>
          <w:lang w:val="ru-RU"/>
        </w:rPr>
        <w:t xml:space="preserve">ПЛАНИРОВАНИЕ </w:t>
      </w:r>
      <w:r w:rsidRPr="00BF429F">
        <w:rPr>
          <w:lang w:val="ru-RU"/>
        </w:rPr>
        <w:br/>
      </w:r>
    </w:p>
    <w:tbl>
      <w:tblPr>
        <w:tblW w:w="3100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833"/>
        <w:gridCol w:w="708"/>
        <w:gridCol w:w="1418"/>
        <w:gridCol w:w="1417"/>
        <w:gridCol w:w="4730"/>
        <w:gridCol w:w="15502"/>
      </w:tblGrid>
      <w:tr w:rsidR="00C14434" w:rsidRPr="003A7F14" w:rsidTr="00492ED9">
        <w:trPr>
          <w:gridAfter w:val="1"/>
          <w:wAfter w:w="15502" w:type="dxa"/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4434" w:rsidRPr="003A7F14" w:rsidRDefault="004A6979" w:rsidP="00F62A41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№</w:t>
            </w:r>
            <w:r w:rsidRPr="003A7F1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A7F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п/п</w:t>
            </w:r>
          </w:p>
        </w:tc>
        <w:tc>
          <w:tcPr>
            <w:tcW w:w="6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4434" w:rsidRPr="003A7F14" w:rsidRDefault="004A6979" w:rsidP="00F62A41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4434" w:rsidRPr="003A7F14" w:rsidRDefault="004A6979" w:rsidP="00BF429F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A7F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Количество</w:t>
            </w:r>
            <w:proofErr w:type="spellEnd"/>
            <w:r w:rsidRPr="003A7F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4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4434" w:rsidRPr="003A7F14" w:rsidRDefault="004A6979" w:rsidP="00F62A41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A7F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Электронные</w:t>
            </w:r>
            <w:proofErr w:type="spellEnd"/>
            <w:r w:rsidRPr="003A7F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(</w:t>
            </w:r>
            <w:proofErr w:type="spellStart"/>
            <w:r w:rsidRPr="003A7F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цифровые</w:t>
            </w:r>
            <w:proofErr w:type="spellEnd"/>
            <w:r w:rsidRPr="003A7F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) </w:t>
            </w:r>
            <w:proofErr w:type="spellStart"/>
            <w:r w:rsidRPr="003A7F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образовательные</w:t>
            </w:r>
            <w:proofErr w:type="spellEnd"/>
            <w:r w:rsidRPr="003A7F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ресурсы</w:t>
            </w:r>
            <w:proofErr w:type="spellEnd"/>
          </w:p>
        </w:tc>
      </w:tr>
      <w:tr w:rsidR="00C14434" w:rsidRPr="003A7F14" w:rsidTr="00492ED9">
        <w:trPr>
          <w:gridAfter w:val="1"/>
          <w:wAfter w:w="15502" w:type="dxa"/>
          <w:trHeight w:hRule="exact" w:val="606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34" w:rsidRPr="003A7F14" w:rsidRDefault="00C14434" w:rsidP="00F62A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34" w:rsidRPr="003A7F14" w:rsidRDefault="00C14434" w:rsidP="00F62A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4434" w:rsidRPr="003A7F14" w:rsidRDefault="004A6979" w:rsidP="00F62A4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A7F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4434" w:rsidRPr="003A7F14" w:rsidRDefault="00985C08" w:rsidP="00BF429F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Теоретическая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4434" w:rsidRPr="003A7F14" w:rsidRDefault="00985C08" w:rsidP="00BF429F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Практическая работа</w:t>
            </w:r>
          </w:p>
        </w:tc>
        <w:tc>
          <w:tcPr>
            <w:tcW w:w="4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34" w:rsidRPr="003A7F14" w:rsidRDefault="00C14434" w:rsidP="00F62A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4434" w:rsidRPr="00CD0E89" w:rsidTr="00492ED9">
        <w:trPr>
          <w:gridAfter w:val="1"/>
          <w:wAfter w:w="15502" w:type="dxa"/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4434" w:rsidRPr="003A7F14" w:rsidRDefault="004A6979" w:rsidP="00F62A41">
            <w:pPr>
              <w:autoSpaceDE w:val="0"/>
              <w:autoSpaceDN w:val="0"/>
              <w:spacing w:after="0" w:line="247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Раздел 1. </w:t>
            </w:r>
            <w:r w:rsidR="00246825" w:rsidRPr="003A7F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Введение в проектную деятельность  </w:t>
            </w:r>
          </w:p>
        </w:tc>
      </w:tr>
      <w:tr w:rsidR="00395E8C" w:rsidRPr="00CD0E89" w:rsidTr="00492ED9">
        <w:trPr>
          <w:gridAfter w:val="1"/>
          <w:wAfter w:w="15502" w:type="dxa"/>
          <w:trHeight w:hRule="exact" w:val="63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E8C" w:rsidRPr="003A7F14" w:rsidRDefault="00395E8C" w:rsidP="00395E8C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95E8C" w:rsidRPr="003A7F14" w:rsidRDefault="00395E8C" w:rsidP="00395E8C">
            <w:pPr>
              <w:pStyle w:val="Default"/>
              <w:jc w:val="both"/>
              <w:rPr>
                <w:sz w:val="20"/>
                <w:szCs w:val="20"/>
              </w:rPr>
            </w:pPr>
            <w:r w:rsidRPr="003A7F14">
              <w:rPr>
                <w:sz w:val="20"/>
                <w:szCs w:val="20"/>
              </w:rPr>
              <w:t>Введение в курс «Индивидуальный проект». Проектная деятельность, проектная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E8C" w:rsidRPr="003A7F14" w:rsidRDefault="00395E8C" w:rsidP="00395E8C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E8C" w:rsidRPr="003A7F14" w:rsidRDefault="00395E8C" w:rsidP="00395E8C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E8C" w:rsidRPr="003A7F14" w:rsidRDefault="00395E8C" w:rsidP="00395E8C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E8C" w:rsidRPr="00CD0E89" w:rsidRDefault="00CD0E89" w:rsidP="00395E8C">
            <w:pPr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hyperlink r:id="rId6" w:history="1">
              <w:r w:rsidRPr="0083281E">
                <w:rPr>
                  <w:rStyle w:val="aff9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395E8C">
            <w:pPr>
              <w:autoSpaceDE w:val="0"/>
              <w:autoSpaceDN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95E8C" w:rsidRPr="00CD0E89" w:rsidTr="00492ED9">
        <w:trPr>
          <w:gridAfter w:val="1"/>
          <w:wAfter w:w="15502" w:type="dxa"/>
          <w:trHeight w:hRule="exact" w:val="58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E8C" w:rsidRPr="003A7F14" w:rsidRDefault="00395E8C" w:rsidP="00395E8C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95E8C" w:rsidRPr="003A7F14" w:rsidRDefault="00395E8C" w:rsidP="00395E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Типология проектов: волонтерские, социальной направленности, бизнес- планы, проекты - прорывы.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E8C" w:rsidRPr="003A7F14" w:rsidRDefault="00395E8C" w:rsidP="00395E8C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E8C" w:rsidRPr="003A7F14" w:rsidRDefault="00395E8C" w:rsidP="00395E8C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E8C" w:rsidRPr="003A7F14" w:rsidRDefault="00395E8C" w:rsidP="00395E8C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E8C" w:rsidRDefault="00CD0E89" w:rsidP="00395E8C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https://cloud.mail.ru/public/4Xga/vBd6S53aD</w:t>
              </w:r>
            </w:hyperlink>
          </w:p>
          <w:p w:rsidR="00CD0E89" w:rsidRPr="00CD0E89" w:rsidRDefault="00CD0E89" w:rsidP="00395E8C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E8C" w:rsidRPr="003A7F14" w:rsidTr="00492ED9">
        <w:trPr>
          <w:gridAfter w:val="1"/>
          <w:wAfter w:w="15502" w:type="dxa"/>
          <w:trHeight w:hRule="exact" w:val="56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E8C" w:rsidRPr="003A7F14" w:rsidRDefault="00395E8C" w:rsidP="00395E8C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95E8C" w:rsidRPr="003A7F14" w:rsidRDefault="00395E8C" w:rsidP="00395E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Проекты в современном мире проектирования. Цели, задачи и проблемы современного проектирования.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E8C" w:rsidRPr="003A7F14" w:rsidRDefault="00395E8C" w:rsidP="00395E8C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E8C" w:rsidRPr="003A7F14" w:rsidRDefault="00395E8C" w:rsidP="00395E8C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E8C" w:rsidRPr="003A7F14" w:rsidRDefault="00395E8C" w:rsidP="00395E8C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E8C" w:rsidRDefault="00CD0E89" w:rsidP="00395E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https://cloud.mail.ru/public/4Xga/vBd6S53aD</w:t>
              </w:r>
            </w:hyperlink>
          </w:p>
          <w:p w:rsidR="00CD0E89" w:rsidRPr="00CD0E89" w:rsidRDefault="00CD0E89" w:rsidP="00395E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825" w:rsidRPr="003A7F14" w:rsidTr="00492ED9">
        <w:trPr>
          <w:gridAfter w:val="1"/>
          <w:wAfter w:w="15502" w:type="dxa"/>
          <w:trHeight w:hRule="exact" w:val="419"/>
        </w:trPr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825" w:rsidRPr="00BF429F" w:rsidRDefault="00246825" w:rsidP="00F62A41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</w:pPr>
            <w:proofErr w:type="spellStart"/>
            <w:r w:rsidRPr="00BF42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BF42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F42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BF42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F42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825" w:rsidRPr="00BF429F" w:rsidRDefault="00246825" w:rsidP="00395E8C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F42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825" w:rsidRPr="00BF429F" w:rsidRDefault="00246825" w:rsidP="00395E8C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F42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825" w:rsidRPr="00BF429F" w:rsidRDefault="00246825" w:rsidP="00395E8C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</w:pPr>
            <w:r w:rsidRPr="00BF42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3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825" w:rsidRPr="003A7F14" w:rsidRDefault="00246825" w:rsidP="00F62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434" w:rsidRPr="003A7F14" w:rsidTr="00492ED9">
        <w:trPr>
          <w:gridAfter w:val="1"/>
          <w:wAfter w:w="15502" w:type="dxa"/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4434" w:rsidRPr="003A7F14" w:rsidRDefault="004A6979" w:rsidP="00F62A41">
            <w:pPr>
              <w:autoSpaceDE w:val="0"/>
              <w:autoSpaceDN w:val="0"/>
              <w:spacing w:after="0" w:line="25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3A7F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Раздел</w:t>
            </w:r>
            <w:proofErr w:type="spellEnd"/>
            <w:r w:rsidRPr="003A7F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2. </w:t>
            </w:r>
            <w:r w:rsidR="00F62A41" w:rsidRPr="003A7F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Инициализация проекта </w:t>
            </w:r>
          </w:p>
        </w:tc>
      </w:tr>
      <w:tr w:rsidR="00395E8C" w:rsidRPr="00CD0E89" w:rsidTr="00492ED9">
        <w:trPr>
          <w:gridAfter w:val="1"/>
          <w:wAfter w:w="15502" w:type="dxa"/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E8C" w:rsidRPr="003A7F14" w:rsidRDefault="00395E8C" w:rsidP="00395E8C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95E8C" w:rsidRPr="003A7F14" w:rsidRDefault="00395E8C" w:rsidP="00395E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Инициализация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  <w:proofErr w:type="spellEnd"/>
            <w:proofErr w:type="gram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  <w:proofErr w:type="spellEnd"/>
            <w:proofErr w:type="gram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E8C" w:rsidRPr="003A7F14" w:rsidRDefault="00395E8C" w:rsidP="00395E8C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E8C" w:rsidRPr="003A7F14" w:rsidRDefault="00395E8C" w:rsidP="00395E8C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E8C" w:rsidRPr="003A7F14" w:rsidRDefault="00395E8C" w:rsidP="00395E8C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E8C" w:rsidRPr="00CD0E89" w:rsidRDefault="00CD0E89" w:rsidP="00395E8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9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395E8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95E8C" w:rsidRPr="00CD0E89" w:rsidTr="00492ED9">
        <w:trPr>
          <w:gridAfter w:val="1"/>
          <w:wAfter w:w="15502" w:type="dxa"/>
          <w:trHeight w:hRule="exact" w:val="29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E8C" w:rsidRPr="003A7F14" w:rsidRDefault="00395E8C" w:rsidP="00395E8C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95E8C" w:rsidRPr="003A7F14" w:rsidRDefault="00395E8C" w:rsidP="00395E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Конструирование темы и проблемы проекта.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Проектный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замысел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E8C" w:rsidRPr="003A7F14" w:rsidRDefault="00395E8C" w:rsidP="00395E8C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E8C" w:rsidRPr="003A7F14" w:rsidRDefault="00395E8C" w:rsidP="00395E8C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E8C" w:rsidRPr="003A7F14" w:rsidRDefault="00395E8C" w:rsidP="00395E8C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E8C" w:rsidRPr="00CD0E89" w:rsidRDefault="00CD0E89" w:rsidP="00395E8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0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395E8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95E8C" w:rsidRPr="00CD0E89" w:rsidTr="00492ED9">
        <w:trPr>
          <w:gridAfter w:val="1"/>
          <w:wAfter w:w="15502" w:type="dxa"/>
          <w:trHeight w:hRule="exact" w:val="29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E8C" w:rsidRPr="003A7F14" w:rsidRDefault="00395E8C" w:rsidP="00395E8C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95E8C" w:rsidRPr="003A7F14" w:rsidRDefault="00395E8C" w:rsidP="00395E8C">
            <w:pPr>
              <w:pStyle w:val="Default"/>
              <w:jc w:val="both"/>
              <w:rPr>
                <w:sz w:val="20"/>
                <w:szCs w:val="20"/>
              </w:rPr>
            </w:pPr>
            <w:r w:rsidRPr="003A7F14">
              <w:rPr>
                <w:sz w:val="20"/>
                <w:szCs w:val="20"/>
              </w:rPr>
              <w:t xml:space="preserve">Критерии без отметочной самооценки и оценки продуктов проекта.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E8C" w:rsidRPr="003A7F14" w:rsidRDefault="00395E8C" w:rsidP="00395E8C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E8C" w:rsidRPr="003A7F14" w:rsidRDefault="00395E8C" w:rsidP="00395E8C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E8C" w:rsidRPr="003A7F14" w:rsidRDefault="00395E8C" w:rsidP="00395E8C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E8C" w:rsidRPr="00CD0E89" w:rsidRDefault="00CD0E89" w:rsidP="00395E8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1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395E8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95E8C" w:rsidRPr="00CD0E89" w:rsidTr="00492ED9">
        <w:trPr>
          <w:gridAfter w:val="1"/>
          <w:wAfter w:w="15502" w:type="dxa"/>
          <w:trHeight w:hRule="exact" w:val="27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E8C" w:rsidRPr="003A7F14" w:rsidRDefault="00395E8C" w:rsidP="00395E8C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2.4.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95E8C" w:rsidRPr="003A7F14" w:rsidRDefault="00395E8C" w:rsidP="00395E8C">
            <w:pPr>
              <w:pStyle w:val="Default"/>
              <w:jc w:val="both"/>
              <w:rPr>
                <w:sz w:val="20"/>
                <w:szCs w:val="20"/>
              </w:rPr>
            </w:pPr>
            <w:r w:rsidRPr="003A7F14">
              <w:rPr>
                <w:sz w:val="20"/>
                <w:szCs w:val="20"/>
              </w:rPr>
              <w:t xml:space="preserve">Критерии оценки исследовательской работы.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E8C" w:rsidRPr="003A7F14" w:rsidRDefault="00395E8C" w:rsidP="00395E8C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E8C" w:rsidRPr="003A7F14" w:rsidRDefault="00395E8C" w:rsidP="00395E8C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E8C" w:rsidRPr="003A7F14" w:rsidRDefault="00395E8C" w:rsidP="00395E8C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E8C" w:rsidRPr="00CD0E89" w:rsidRDefault="00CD0E89" w:rsidP="00395E8C">
            <w:pPr>
              <w:autoSpaceDE w:val="0"/>
              <w:autoSpaceDN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2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395E8C">
            <w:pPr>
              <w:autoSpaceDE w:val="0"/>
              <w:autoSpaceDN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8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2.5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pStyle w:val="Default"/>
              <w:jc w:val="both"/>
              <w:rPr>
                <w:sz w:val="20"/>
                <w:szCs w:val="20"/>
              </w:rPr>
            </w:pPr>
            <w:r w:rsidRPr="003A7F14">
              <w:rPr>
                <w:sz w:val="20"/>
                <w:szCs w:val="20"/>
              </w:rPr>
              <w:t xml:space="preserve">Презентация и защита замыслов проектов и исследовательских работ.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3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43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2.6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pStyle w:val="Default"/>
              <w:jc w:val="both"/>
              <w:rPr>
                <w:sz w:val="20"/>
                <w:szCs w:val="20"/>
              </w:rPr>
            </w:pPr>
            <w:r w:rsidRPr="003A7F14">
              <w:rPr>
                <w:sz w:val="20"/>
                <w:szCs w:val="20"/>
              </w:rPr>
              <w:t>Методические рекомендации по написанию и оформлению проектов, исследовательских работ.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4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8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2.7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pStyle w:val="Default"/>
              <w:jc w:val="both"/>
              <w:rPr>
                <w:sz w:val="20"/>
                <w:szCs w:val="20"/>
              </w:rPr>
            </w:pPr>
            <w:r w:rsidRPr="003A7F14">
              <w:rPr>
                <w:sz w:val="20"/>
                <w:szCs w:val="20"/>
              </w:rPr>
              <w:t xml:space="preserve">Структура проекта и исследовательских работ.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5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7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2.8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pStyle w:val="Default"/>
              <w:jc w:val="both"/>
              <w:rPr>
                <w:sz w:val="20"/>
                <w:szCs w:val="20"/>
              </w:rPr>
            </w:pPr>
            <w:r w:rsidRPr="003A7F14">
              <w:rPr>
                <w:sz w:val="20"/>
                <w:szCs w:val="20"/>
              </w:rPr>
              <w:t xml:space="preserve">Методы исследования: методы эмпирического исследования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autoSpaceDE w:val="0"/>
              <w:autoSpaceDN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6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autoSpaceDE w:val="0"/>
              <w:autoSpaceDN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42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2.9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pStyle w:val="Default"/>
              <w:jc w:val="both"/>
              <w:rPr>
                <w:sz w:val="20"/>
                <w:szCs w:val="20"/>
              </w:rPr>
            </w:pPr>
            <w:r w:rsidRPr="003A7F14">
              <w:rPr>
                <w:sz w:val="20"/>
                <w:szCs w:val="20"/>
              </w:rPr>
              <w:t>Методы, используемые на эмпирическом и на теоретическом уровне исследования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7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8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2.10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pStyle w:val="Default"/>
              <w:jc w:val="both"/>
              <w:rPr>
                <w:sz w:val="20"/>
                <w:szCs w:val="20"/>
              </w:rPr>
            </w:pPr>
            <w:r w:rsidRPr="003A7F14">
              <w:rPr>
                <w:sz w:val="20"/>
                <w:szCs w:val="20"/>
              </w:rPr>
              <w:t xml:space="preserve">Методы теоретического исследования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8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7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2.11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pStyle w:val="Default"/>
              <w:jc w:val="both"/>
              <w:rPr>
                <w:sz w:val="20"/>
                <w:szCs w:val="20"/>
              </w:rPr>
            </w:pPr>
            <w:r w:rsidRPr="003A7F14">
              <w:rPr>
                <w:sz w:val="20"/>
                <w:szCs w:val="20"/>
              </w:rPr>
              <w:t xml:space="preserve">Рассмотрение текста с точки зрения его структуры.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9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4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2.12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pStyle w:val="Default"/>
              <w:jc w:val="both"/>
              <w:rPr>
                <w:sz w:val="20"/>
                <w:szCs w:val="20"/>
              </w:rPr>
            </w:pPr>
            <w:r w:rsidRPr="003A7F14">
              <w:rPr>
                <w:sz w:val="20"/>
                <w:szCs w:val="20"/>
              </w:rPr>
              <w:t xml:space="preserve">Виды переработки чужого текста. Понятия: конспект, тезисы, реферат, аннотация, рецензия.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autoSpaceDE w:val="0"/>
              <w:autoSpaceDN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0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autoSpaceDE w:val="0"/>
              <w:autoSpaceDN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5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2.13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pStyle w:val="Default"/>
              <w:jc w:val="both"/>
              <w:rPr>
                <w:sz w:val="20"/>
                <w:szCs w:val="20"/>
              </w:rPr>
            </w:pPr>
            <w:r w:rsidRPr="003A7F14">
              <w:rPr>
                <w:sz w:val="20"/>
                <w:szCs w:val="20"/>
              </w:rPr>
              <w:t>Логика действий и последовательность шагов при планир</w:t>
            </w:r>
            <w:r>
              <w:rPr>
                <w:sz w:val="20"/>
                <w:szCs w:val="20"/>
              </w:rPr>
              <w:t>овании индивидуального проекта.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1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9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lastRenderedPageBreak/>
              <w:t>2.14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pStyle w:val="Default"/>
              <w:jc w:val="both"/>
              <w:rPr>
                <w:sz w:val="20"/>
                <w:szCs w:val="20"/>
              </w:rPr>
            </w:pPr>
            <w:r w:rsidRPr="003A7F14">
              <w:rPr>
                <w:sz w:val="20"/>
                <w:szCs w:val="20"/>
              </w:rPr>
              <w:t xml:space="preserve">Личностно - ресурсная карта.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2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41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2.15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pStyle w:val="Default"/>
              <w:jc w:val="both"/>
              <w:rPr>
                <w:sz w:val="20"/>
                <w:szCs w:val="20"/>
              </w:rPr>
            </w:pPr>
            <w:r w:rsidRPr="003A7F14">
              <w:rPr>
                <w:sz w:val="20"/>
                <w:szCs w:val="20"/>
              </w:rPr>
              <w:t xml:space="preserve">Базовые процессы разработки проекта и работы, выполняемые в рамках этих процессов.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3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7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2.16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pStyle w:val="Default"/>
              <w:jc w:val="both"/>
              <w:rPr>
                <w:sz w:val="20"/>
                <w:szCs w:val="20"/>
              </w:rPr>
            </w:pPr>
            <w:r w:rsidRPr="003A7F14">
              <w:rPr>
                <w:sz w:val="20"/>
                <w:szCs w:val="20"/>
              </w:rPr>
              <w:t>Расчет календарного графика проектной деятельности.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autoSpaceDE w:val="0"/>
              <w:autoSpaceDN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4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autoSpaceDE w:val="0"/>
              <w:autoSpaceDN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2.17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pStyle w:val="Default"/>
              <w:jc w:val="both"/>
              <w:rPr>
                <w:sz w:val="20"/>
                <w:szCs w:val="20"/>
              </w:rPr>
            </w:pPr>
            <w:r w:rsidRPr="003A7F14">
              <w:rPr>
                <w:sz w:val="20"/>
                <w:szCs w:val="20"/>
              </w:rPr>
              <w:t>Работа над эскизом проектов.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5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7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2.18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pStyle w:val="Default"/>
              <w:tabs>
                <w:tab w:val="left" w:pos="980"/>
              </w:tabs>
              <w:rPr>
                <w:sz w:val="20"/>
                <w:szCs w:val="20"/>
              </w:rPr>
            </w:pPr>
            <w:r w:rsidRPr="003A7F14">
              <w:rPr>
                <w:sz w:val="20"/>
                <w:szCs w:val="20"/>
              </w:rPr>
              <w:t>Библиография, справочная литература, каталоги.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6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57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2.19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Применение информационных технологий в исследовании и проектной деятельности.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7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7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2.20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autoSpaceDE w:val="0"/>
              <w:autoSpaceDN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8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autoSpaceDE w:val="0"/>
              <w:autoSpaceDN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8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2.21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Способы и формы представления данных.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9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9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2.22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Компьютерная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обработка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0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5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2.23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Оформление таблиц, рисунков и иллюстрированных плакатов, ссылок, сносок, списка литературы.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1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5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2.24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Оформление таблиц, рисунков и иллюстрированных плакатов, ссылок, сносок, списка литературы.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autoSpaceDE w:val="0"/>
              <w:autoSpaceDN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2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autoSpaceDE w:val="0"/>
              <w:autoSpaceDN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8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2.25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Сбор и систематизация материалов по проектной работе.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3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7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2.26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текстовых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4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9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2.27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Правила оформления презентации к защите проекта.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5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8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2.28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Правила оформления и составления текста к выступлению защиты проекта.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autoSpaceDE w:val="0"/>
              <w:autoSpaceDN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6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autoSpaceDE w:val="0"/>
              <w:autoSpaceDN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7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2.29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Структура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реферата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7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9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2.30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Структура написания введения, теоретической и практической части работы.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8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62A41" w:rsidRPr="003A7F14" w:rsidTr="00492ED9">
        <w:trPr>
          <w:gridAfter w:val="1"/>
          <w:wAfter w:w="15502" w:type="dxa"/>
          <w:trHeight w:hRule="exact" w:val="415"/>
        </w:trPr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2A41" w:rsidRPr="00BF429F" w:rsidRDefault="00F62A41" w:rsidP="00F62A41">
            <w:pPr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</w:pPr>
            <w:proofErr w:type="spellStart"/>
            <w:r w:rsidRPr="00BF42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BF42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F42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BF42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F42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2A41" w:rsidRPr="00BF429F" w:rsidRDefault="00F62A41" w:rsidP="00395E8C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</w:pPr>
            <w:r w:rsidRPr="00BF42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2A41" w:rsidRPr="00BF429F" w:rsidRDefault="00F62A41" w:rsidP="00395E8C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</w:pPr>
            <w:r w:rsidRPr="00BF42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2A41" w:rsidRPr="00BF429F" w:rsidRDefault="00F62A41" w:rsidP="00395E8C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</w:pPr>
            <w:r w:rsidRPr="00BF42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30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2A41" w:rsidRPr="003A7F14" w:rsidRDefault="00F62A41" w:rsidP="00F62A41">
            <w:pPr>
              <w:autoSpaceDE w:val="0"/>
              <w:autoSpaceDN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F14" w:rsidRPr="00CD0E89" w:rsidTr="00492ED9">
        <w:trPr>
          <w:gridAfter w:val="1"/>
          <w:wAfter w:w="15502" w:type="dxa"/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7F14" w:rsidRPr="003A7F14" w:rsidRDefault="003A7F14" w:rsidP="00AB6E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Раздел 3. </w:t>
            </w:r>
            <w:r w:rsidRPr="003A7F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Управление завершением проекта, курсовых работ</w:t>
            </w:r>
          </w:p>
          <w:p w:rsidR="003A7F14" w:rsidRPr="003A7F14" w:rsidRDefault="003A7F14" w:rsidP="00AB6EAB">
            <w:pPr>
              <w:autoSpaceDE w:val="0"/>
              <w:autoSpaceDN w:val="0"/>
              <w:spacing w:before="66" w:after="0" w:line="247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37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Основные процессы исполнения, контроля и завершения проекта.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9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выступления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40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7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41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9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3.4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Критерии контроля. Оценка письменной работы.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autoSpaceDE w:val="0"/>
              <w:autoSpaceDN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42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autoSpaceDE w:val="0"/>
              <w:autoSpaceDN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8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3.5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Критерии контроля. Оценка продукта проектной деятельности.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43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7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3.6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Коммуникативные барьеры при публичной защите результатов проекта.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44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7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3.7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Главные предпосылки успеха публичного выступления.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45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8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3.8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Навыки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монологической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autoSpaceDE w:val="0"/>
              <w:autoSpaceDN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46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autoSpaceDE w:val="0"/>
              <w:autoSpaceDN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3.9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Аргументирующая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47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3.10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Умение отвечать на незапланированные вопросы.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48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3.11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авторского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49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9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3.12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pStyle w:val="Default"/>
              <w:jc w:val="both"/>
              <w:rPr>
                <w:sz w:val="20"/>
                <w:szCs w:val="20"/>
              </w:rPr>
            </w:pPr>
            <w:r w:rsidRPr="003A7F14">
              <w:rPr>
                <w:sz w:val="20"/>
                <w:szCs w:val="20"/>
              </w:rPr>
              <w:t>Разработка презентации к выступлению.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autoSpaceDE w:val="0"/>
              <w:autoSpaceDN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0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autoSpaceDE w:val="0"/>
              <w:autoSpaceDN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7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lastRenderedPageBreak/>
              <w:t>3.13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листа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1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7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3.14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Написание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самоанализа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самооценки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2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8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3.15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результатов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3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8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3.16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Корректирование критериев оценки продуктов проекта и защиты проекта.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autoSpaceDE w:val="0"/>
              <w:autoSpaceDN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4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autoSpaceDE w:val="0"/>
              <w:autoSpaceDN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7F14" w:rsidRPr="003A7F14" w:rsidTr="00492ED9">
        <w:trPr>
          <w:gridAfter w:val="1"/>
          <w:wAfter w:w="15502" w:type="dxa"/>
          <w:trHeight w:hRule="exact" w:val="473"/>
        </w:trPr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A7F14" w:rsidRPr="00BF429F" w:rsidRDefault="003A7F14" w:rsidP="00AB6E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BF42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BF42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F42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BF42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F42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7F14" w:rsidRPr="00BF429F" w:rsidRDefault="003A7F14" w:rsidP="003A7F1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</w:pPr>
            <w:r w:rsidRPr="00BF42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7F14" w:rsidRPr="00BF429F" w:rsidRDefault="003A7F14" w:rsidP="003A7F1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</w:pPr>
            <w:r w:rsidRPr="00BF42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7F14" w:rsidRPr="00BF429F" w:rsidRDefault="003A7F14" w:rsidP="003A7F1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</w:pPr>
            <w:r w:rsidRPr="00BF42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16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7F14" w:rsidRPr="003A7F14" w:rsidRDefault="003A7F14" w:rsidP="00AB6EAB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7F14" w:rsidRPr="003A7F14" w:rsidTr="00492ED9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7F14" w:rsidRPr="00BF429F" w:rsidRDefault="003A7F14" w:rsidP="00BF429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F42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Раздел 4. </w:t>
            </w:r>
            <w:r w:rsidRPr="00BF42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Защита результатов проектной деятельности, курсовых работ</w:t>
            </w:r>
          </w:p>
          <w:p w:rsidR="003A7F14" w:rsidRPr="003A7F14" w:rsidRDefault="003A7F14" w:rsidP="003A7F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Рефлексия</w:t>
            </w:r>
          </w:p>
          <w:p w:rsidR="003A7F14" w:rsidRPr="003A7F14" w:rsidRDefault="003A7F14" w:rsidP="003A7F14">
            <w:pPr>
              <w:framePr w:hSpace="180" w:wrap="around" w:vAnchor="text" w:hAnchor="margin" w:x="74" w:y="8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проектной деятельности</w:t>
            </w:r>
          </w:p>
        </w:tc>
        <w:tc>
          <w:tcPr>
            <w:tcW w:w="1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7F14" w:rsidRPr="003A7F14" w:rsidRDefault="003A7F14" w:rsidP="003A7F14">
            <w:pPr>
              <w:autoSpaceDE w:val="0"/>
              <w:autoSpaceDN w:val="0"/>
              <w:spacing w:before="66" w:after="0" w:line="247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9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4.1.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Предзащита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проектов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5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4.2.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Предзащита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проектов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6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30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4.3.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Предзащита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проектов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7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3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4.4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Предзащита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проектов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autoSpaceDE w:val="0"/>
              <w:autoSpaceDN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8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autoSpaceDE w:val="0"/>
              <w:autoSpaceDN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34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4.5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Корректировка проекта с учетом рекомендаций.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9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7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4.6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Корректировка проекта с учетом рекомендаций.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60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6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4.7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Корректировка проекта с учетом рекомендаций.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61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8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4.8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Корректирование критериев оценки продуктов проекта и защиты проекта.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autoSpaceDE w:val="0"/>
              <w:autoSpaceDN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62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autoSpaceDE w:val="0"/>
              <w:autoSpaceDN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8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4.9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продукта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проектной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63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6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4.10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продукта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проектной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64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8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4.11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продукта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проектной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65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4.12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Обобщение знаний по курсу «Индивидуальный проект».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autoSpaceDE w:val="0"/>
              <w:autoSpaceDN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66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autoSpaceDE w:val="0"/>
              <w:autoSpaceDN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7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4.13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проектов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67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7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4.14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проектов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68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8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4.15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проектов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69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4.16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проектов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autoSpaceDE w:val="0"/>
              <w:autoSpaceDN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70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autoSpaceDE w:val="0"/>
              <w:autoSpaceDN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7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4.17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проектов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71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8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4.18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  <w:proofErr w:type="spellEnd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14">
              <w:rPr>
                <w:rFonts w:ascii="Times New Roman" w:hAnsi="Times New Roman" w:cs="Times New Roman"/>
                <w:sz w:val="20"/>
                <w:szCs w:val="20"/>
              </w:rPr>
              <w:t>проектов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72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7F14" w:rsidRPr="003A7F14" w:rsidTr="00492ED9">
        <w:trPr>
          <w:gridAfter w:val="1"/>
          <w:wAfter w:w="15502" w:type="dxa"/>
          <w:trHeight w:hRule="exact" w:val="285"/>
        </w:trPr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A7F14" w:rsidRPr="00BF429F" w:rsidRDefault="003A7F14" w:rsidP="00AB6E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42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BF42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F42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BF42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F42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  <w:r w:rsidRPr="00BF42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7F14" w:rsidRPr="00BF429F" w:rsidRDefault="003A7F14" w:rsidP="003A7F1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</w:pPr>
            <w:r w:rsidRPr="00BF42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7F14" w:rsidRPr="00BF429F" w:rsidRDefault="003A7F14" w:rsidP="003A7F1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</w:pPr>
            <w:r w:rsidRPr="00BF42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7F14" w:rsidRPr="00BF429F" w:rsidRDefault="003A7F14" w:rsidP="003A7F1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</w:pPr>
            <w:r w:rsidRPr="00BF42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18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7F14" w:rsidRPr="003A7F14" w:rsidRDefault="003A7F14" w:rsidP="00AB6EAB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F14" w:rsidRPr="003A7F14" w:rsidTr="00492ED9">
        <w:trPr>
          <w:gridAfter w:val="1"/>
          <w:wAfter w:w="15502" w:type="dxa"/>
          <w:trHeight w:hRule="exact" w:val="263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7F14" w:rsidRPr="00171C5A" w:rsidRDefault="003A7F14" w:rsidP="00171C5A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71C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Раздел 5. Рефлексия проектной деятельности</w:t>
            </w:r>
          </w:p>
        </w:tc>
      </w:tr>
      <w:tr w:rsidR="00492ED9" w:rsidRPr="00CD0E89" w:rsidTr="00492ED9">
        <w:trPr>
          <w:gridAfter w:val="1"/>
          <w:wAfter w:w="15502" w:type="dxa"/>
          <w:trHeight w:hRule="exact" w:val="25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5.1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pStyle w:val="Default"/>
              <w:jc w:val="both"/>
              <w:rPr>
                <w:sz w:val="20"/>
                <w:szCs w:val="20"/>
              </w:rPr>
            </w:pPr>
            <w:r w:rsidRPr="003A7F14">
              <w:rPr>
                <w:sz w:val="20"/>
                <w:szCs w:val="20"/>
              </w:rPr>
              <w:t>Рефлексия проектной деятельности.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73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31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5.2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Рефлексия проектной деятельности.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74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ED9" w:rsidRPr="00CD0E89" w:rsidTr="00492ED9">
        <w:trPr>
          <w:gridAfter w:val="1"/>
          <w:wAfter w:w="15502" w:type="dxa"/>
          <w:trHeight w:hRule="exact" w:val="27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5.3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7F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Рефлексия проектной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3A7F14" w:rsidRDefault="00492ED9" w:rsidP="00492E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3A7F1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D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75" w:history="1"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cloud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/4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Xga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vBd</w:t>
              </w:r>
              <w:proofErr w:type="spellEnd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6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  <w:lang w:val="ru-RU"/>
                </w:rPr>
                <w:t>53</w:t>
              </w:r>
              <w:proofErr w:type="spellStart"/>
              <w:r w:rsidRPr="0083281E">
                <w:rPr>
                  <w:rStyle w:val="aff9"/>
                  <w:rFonts w:ascii="Times New Roman" w:hAnsi="Times New Roman" w:cs="Times New Roman"/>
                  <w:sz w:val="20"/>
                  <w:szCs w:val="20"/>
                </w:rPr>
                <w:t>aD</w:t>
              </w:r>
              <w:proofErr w:type="spellEnd"/>
            </w:hyperlink>
          </w:p>
          <w:p w:rsidR="00CD0E89" w:rsidRPr="00CD0E89" w:rsidRDefault="00CD0E89" w:rsidP="00492E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</w:tr>
      <w:tr w:rsidR="003A7F14" w:rsidRPr="003A7F14" w:rsidTr="00492ED9">
        <w:trPr>
          <w:gridAfter w:val="1"/>
          <w:wAfter w:w="15502" w:type="dxa"/>
          <w:trHeight w:hRule="exact" w:val="427"/>
        </w:trPr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A7F14" w:rsidRPr="00171C5A" w:rsidRDefault="003A7F14" w:rsidP="00AB6E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71C5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7F14" w:rsidRPr="00171C5A" w:rsidRDefault="003A7F14" w:rsidP="003A7F1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</w:pPr>
            <w:r w:rsidRPr="00171C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7F14" w:rsidRPr="00171C5A" w:rsidRDefault="003A7F14" w:rsidP="003A7F1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</w:pPr>
            <w:r w:rsidRPr="00171C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7F14" w:rsidRPr="00171C5A" w:rsidRDefault="003A7F14" w:rsidP="003A7F1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</w:pPr>
            <w:r w:rsidRPr="00171C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3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7F14" w:rsidRPr="003A7F14" w:rsidRDefault="003A7F14" w:rsidP="00AB6EAB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7F14" w:rsidRPr="003A7F14" w:rsidTr="00492ED9">
        <w:trPr>
          <w:gridAfter w:val="1"/>
          <w:wAfter w:w="15502" w:type="dxa"/>
          <w:trHeight w:hRule="exact" w:val="348"/>
        </w:trPr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7F14" w:rsidRPr="00171C5A" w:rsidRDefault="003A7F14" w:rsidP="00AB6EA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71C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7F14" w:rsidRPr="00171C5A" w:rsidRDefault="003A7F14" w:rsidP="003A7F1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71C5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7F14" w:rsidRPr="00171C5A" w:rsidRDefault="003A7F14" w:rsidP="003A7F1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71C5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7F14" w:rsidRPr="00171C5A" w:rsidRDefault="003A7F14" w:rsidP="003A7F1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71C5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70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7F14" w:rsidRPr="003A7F14" w:rsidRDefault="003A7F14" w:rsidP="00AB6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4434" w:rsidRDefault="00C14434">
      <w:pPr>
        <w:autoSpaceDE w:val="0"/>
        <w:autoSpaceDN w:val="0"/>
        <w:spacing w:after="0" w:line="46" w:lineRule="exact"/>
      </w:pPr>
    </w:p>
    <w:p w:rsidR="00C14434" w:rsidRDefault="00C14434">
      <w:pPr>
        <w:autoSpaceDE w:val="0"/>
        <w:autoSpaceDN w:val="0"/>
        <w:spacing w:after="0" w:line="14" w:lineRule="exact"/>
      </w:pPr>
    </w:p>
    <w:p w:rsidR="00C14434" w:rsidRDefault="00C14434">
      <w:pPr>
        <w:sectPr w:rsidR="00C1443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14434" w:rsidRPr="003A7F14" w:rsidRDefault="004A6979">
      <w:pPr>
        <w:autoSpaceDE w:val="0"/>
        <w:autoSpaceDN w:val="0"/>
        <w:spacing w:after="0" w:line="230" w:lineRule="auto"/>
        <w:rPr>
          <w:lang w:val="ru-RU"/>
        </w:rPr>
      </w:pPr>
      <w:r w:rsidRPr="003A7F14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C14434" w:rsidRDefault="004A6979">
      <w:pPr>
        <w:autoSpaceDE w:val="0"/>
        <w:autoSpaceDN w:val="0"/>
        <w:spacing w:before="346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A7F14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AB6EAB" w:rsidRPr="000D6C96" w:rsidRDefault="00AB6EAB" w:rsidP="000D6C96">
      <w:pPr>
        <w:pStyle w:val="ae"/>
        <w:numPr>
          <w:ilvl w:val="0"/>
          <w:numId w:val="12"/>
        </w:numPr>
        <w:autoSpaceDE w:val="0"/>
        <w:autoSpaceDN w:val="0"/>
        <w:spacing w:before="346" w:after="0" w:line="230" w:lineRule="auto"/>
        <w:rPr>
          <w:lang w:val="ru-RU"/>
        </w:rPr>
      </w:pPr>
      <w:r w:rsidRPr="000D6C96">
        <w:rPr>
          <w:rFonts w:ascii="Times New Roman" w:eastAsia="Times New Roman" w:hAnsi="Times New Roman"/>
          <w:color w:val="000000"/>
          <w:sz w:val="24"/>
          <w:lang w:val="ru-RU"/>
        </w:rPr>
        <w:t>Методическое пособие «Индивидуальное проектирование»</w:t>
      </w:r>
    </w:p>
    <w:p w:rsidR="00C14434" w:rsidRDefault="004A6979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A697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AB6EAB" w:rsidRDefault="00AB6EAB" w:rsidP="00AB6EAB">
      <w:pPr>
        <w:pStyle w:val="ae"/>
        <w:widowControl w:val="0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lang w:val="ru-RU"/>
        </w:rPr>
        <w:sectPr w:rsidR="00AB6EAB" w:rsidSect="00AB6EAB">
          <w:pgSz w:w="11900" w:h="16840"/>
          <w:pgMar w:top="1440" w:right="985" w:bottom="1440" w:left="1440" w:header="720" w:footer="720" w:gutter="0"/>
          <w:cols w:space="720" w:equalWidth="0">
            <w:col w:w="10584" w:space="0"/>
          </w:cols>
          <w:docGrid w:linePitch="360"/>
        </w:sectPr>
      </w:pPr>
    </w:p>
    <w:p w:rsidR="00AB6EAB" w:rsidRPr="00AB6EAB" w:rsidRDefault="00AB6EAB" w:rsidP="00AB6EAB">
      <w:pPr>
        <w:pStyle w:val="ae"/>
        <w:widowControl w:val="0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lang w:val="ru-RU"/>
        </w:rPr>
      </w:pPr>
      <w:proofErr w:type="spellStart"/>
      <w:r w:rsidRPr="00AB6EAB">
        <w:rPr>
          <w:rFonts w:ascii="Times New Roman" w:hAnsi="Times New Roman"/>
          <w:lang w:val="ru-RU"/>
        </w:rPr>
        <w:t>Байбородова</w:t>
      </w:r>
      <w:proofErr w:type="spellEnd"/>
      <w:r w:rsidRPr="00AB6EAB">
        <w:rPr>
          <w:rFonts w:ascii="Times New Roman" w:hAnsi="Times New Roman"/>
          <w:lang w:val="ru-RU"/>
        </w:rPr>
        <w:t xml:space="preserve"> Л. В. Проектная деятельность школьников в разновозрастных группах: пособие для учителей общеобразовательных организаций / Л. В. </w:t>
      </w:r>
      <w:proofErr w:type="spellStart"/>
      <w:r w:rsidRPr="00AB6EAB">
        <w:rPr>
          <w:rFonts w:ascii="Times New Roman" w:hAnsi="Times New Roman"/>
          <w:lang w:val="ru-RU"/>
        </w:rPr>
        <w:t>Байбородова</w:t>
      </w:r>
      <w:proofErr w:type="spellEnd"/>
      <w:r w:rsidRPr="00AB6EAB">
        <w:rPr>
          <w:rFonts w:ascii="Times New Roman" w:hAnsi="Times New Roman"/>
          <w:lang w:val="ru-RU"/>
        </w:rPr>
        <w:t xml:space="preserve">, Л. Н. Серебренников. – М.: Просвещение, 2019. – 175 с. – (Работаем по новым стандартам). </w:t>
      </w:r>
    </w:p>
    <w:p w:rsidR="00AB6EAB" w:rsidRDefault="00AB6EAB" w:rsidP="00AB6EAB">
      <w:pPr>
        <w:pStyle w:val="ae"/>
        <w:widowControl w:val="0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</w:rPr>
      </w:pPr>
      <w:proofErr w:type="spellStart"/>
      <w:r w:rsidRPr="00AB6EAB">
        <w:rPr>
          <w:rFonts w:ascii="Times New Roman" w:hAnsi="Times New Roman"/>
          <w:lang w:val="ru-RU"/>
        </w:rPr>
        <w:t>Байбородова</w:t>
      </w:r>
      <w:proofErr w:type="spellEnd"/>
      <w:r w:rsidRPr="00AB6EAB">
        <w:rPr>
          <w:rFonts w:ascii="Times New Roman" w:hAnsi="Times New Roman"/>
          <w:lang w:val="ru-RU"/>
        </w:rPr>
        <w:t xml:space="preserve">, Л. В., Харисова И. Г., Чернявская А. П. Проектная деятельность школьников // Управление современной школой. </w:t>
      </w:r>
      <w:proofErr w:type="spellStart"/>
      <w:r>
        <w:rPr>
          <w:rFonts w:ascii="Times New Roman" w:hAnsi="Times New Roman"/>
        </w:rPr>
        <w:t>Завуч</w:t>
      </w:r>
      <w:proofErr w:type="spellEnd"/>
      <w:r>
        <w:rPr>
          <w:rFonts w:ascii="Times New Roman" w:hAnsi="Times New Roman"/>
        </w:rPr>
        <w:t xml:space="preserve">. – 2014. - № 2. – С. 94-117 </w:t>
      </w:r>
    </w:p>
    <w:p w:rsidR="00AB6EAB" w:rsidRDefault="00AB6EAB" w:rsidP="00AB6EAB">
      <w:pPr>
        <w:pStyle w:val="c7"/>
        <w:widowControl w:val="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20"/>
        <w:contextualSpacing/>
        <w:jc w:val="both"/>
        <w:rPr>
          <w:color w:val="000000"/>
          <w:sz w:val="22"/>
          <w:szCs w:val="22"/>
        </w:rPr>
      </w:pPr>
      <w:r>
        <w:rPr>
          <w:rStyle w:val="c17"/>
          <w:color w:val="000000"/>
          <w:sz w:val="22"/>
          <w:szCs w:val="22"/>
        </w:rPr>
        <w:t>Безрукова В.С. Педагогика. Проективная педагогика. Екатеринбург, 1996</w:t>
      </w:r>
    </w:p>
    <w:p w:rsidR="00AB6EAB" w:rsidRDefault="00AB6EAB" w:rsidP="00AB6EAB">
      <w:pPr>
        <w:pStyle w:val="c7"/>
        <w:widowControl w:val="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20"/>
        <w:contextualSpacing/>
        <w:jc w:val="both"/>
        <w:rPr>
          <w:color w:val="000000"/>
          <w:sz w:val="22"/>
          <w:szCs w:val="22"/>
        </w:rPr>
      </w:pPr>
      <w:r>
        <w:rPr>
          <w:rStyle w:val="c17"/>
          <w:color w:val="000000"/>
          <w:sz w:val="22"/>
          <w:szCs w:val="22"/>
        </w:rPr>
        <w:t>Васильев В. Проектно-исследовательская технология: развитие мотивации. – Народное образование. – М., 2000, № 9, с.177-180.</w:t>
      </w:r>
    </w:p>
    <w:p w:rsidR="00AB6EAB" w:rsidRPr="00AB6EAB" w:rsidRDefault="00AB6EAB" w:rsidP="00AB6EAB">
      <w:pPr>
        <w:pStyle w:val="ae"/>
        <w:widowControl w:val="0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lang w:val="ru-RU"/>
        </w:rPr>
      </w:pPr>
      <w:r w:rsidRPr="00AB6EAB">
        <w:rPr>
          <w:rFonts w:ascii="Times New Roman" w:hAnsi="Times New Roman"/>
          <w:lang w:val="ru-RU"/>
        </w:rPr>
        <w:t xml:space="preserve">Вебер, С. А. О механизме реализации личностных ресурсов старшеклассников через проектную деятельность // Воспитание школьников. – 2013. - № 1. – С. 16-23 </w:t>
      </w:r>
    </w:p>
    <w:p w:rsidR="00AB6EAB" w:rsidRPr="00AB6EAB" w:rsidRDefault="00AB6EAB" w:rsidP="00AB6EAB">
      <w:pPr>
        <w:pStyle w:val="ae"/>
        <w:widowControl w:val="0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lang w:val="ru-RU"/>
        </w:rPr>
      </w:pPr>
      <w:r w:rsidRPr="00AB6EAB">
        <w:rPr>
          <w:rFonts w:ascii="Times New Roman" w:hAnsi="Times New Roman"/>
          <w:lang w:val="ru-RU"/>
        </w:rPr>
        <w:t xml:space="preserve">Глухарева, О. Г. Влияние проектного обучения на формирование ключевых компетенций у учащихся старшей школы // Стандарты и мониторинг в образовании. – 2014. - № 1. – С. 17-24 </w:t>
      </w:r>
    </w:p>
    <w:p w:rsidR="00AB6EAB" w:rsidRPr="00AB6EAB" w:rsidRDefault="00AB6EAB" w:rsidP="00AB6EAB">
      <w:pPr>
        <w:pStyle w:val="ae"/>
        <w:widowControl w:val="0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lang w:val="ru-RU"/>
        </w:rPr>
      </w:pPr>
      <w:proofErr w:type="spellStart"/>
      <w:r w:rsidRPr="00AB6EAB">
        <w:rPr>
          <w:rFonts w:ascii="Times New Roman" w:hAnsi="Times New Roman"/>
          <w:lang w:val="ru-RU"/>
        </w:rPr>
        <w:t>Зиняков</w:t>
      </w:r>
      <w:proofErr w:type="spellEnd"/>
      <w:r w:rsidRPr="00AB6EAB">
        <w:rPr>
          <w:rFonts w:ascii="Times New Roman" w:hAnsi="Times New Roman"/>
          <w:lang w:val="ru-RU"/>
        </w:rPr>
        <w:t xml:space="preserve">, В.Н. Опыт организации проектной деятельности в профильном обучении // Школа и производство. – 2013. - № 4. – С. 18 - 23 </w:t>
      </w:r>
    </w:p>
    <w:p w:rsidR="00AB6EAB" w:rsidRPr="00AB6EAB" w:rsidRDefault="00AB6EAB" w:rsidP="00AB6EAB">
      <w:pPr>
        <w:pStyle w:val="ae"/>
        <w:widowControl w:val="0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lang w:val="ru-RU"/>
        </w:rPr>
      </w:pPr>
      <w:r w:rsidRPr="00AB6EAB">
        <w:rPr>
          <w:rFonts w:ascii="Times New Roman" w:hAnsi="Times New Roman"/>
          <w:lang w:val="ru-RU"/>
        </w:rPr>
        <w:t xml:space="preserve">Зуев, А. М. Проектная деятельность в образовательном процессе // Основы безопасности жизни. – 2019. - № 1. – С. 36-41 </w:t>
      </w:r>
    </w:p>
    <w:p w:rsidR="00AB6EAB" w:rsidRPr="00AB6EAB" w:rsidRDefault="00AB6EAB" w:rsidP="00AB6EAB">
      <w:pPr>
        <w:pStyle w:val="ae"/>
        <w:widowControl w:val="0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lang w:val="ru-RU"/>
        </w:rPr>
      </w:pPr>
      <w:r w:rsidRPr="00AB6EAB">
        <w:rPr>
          <w:rFonts w:ascii="Times New Roman" w:hAnsi="Times New Roman"/>
          <w:lang w:val="ru-RU"/>
        </w:rPr>
        <w:t xml:space="preserve">Иванова, М.В. Опыт педагогического сопровождения проектной деятельности школьников // Школа и производство. – 2013. - № 4. – С. 3 – 7 </w:t>
      </w:r>
    </w:p>
    <w:p w:rsidR="00AB6EAB" w:rsidRPr="00AB6EAB" w:rsidRDefault="00AB6EAB" w:rsidP="00AB6EAB">
      <w:pPr>
        <w:pStyle w:val="ae"/>
        <w:widowControl w:val="0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lang w:val="ru-RU"/>
        </w:rPr>
      </w:pPr>
      <w:r w:rsidRPr="00AB6EAB">
        <w:rPr>
          <w:rFonts w:ascii="Times New Roman" w:hAnsi="Times New Roman"/>
          <w:lang w:val="ru-RU"/>
        </w:rPr>
        <w:t xml:space="preserve">Игнатьева, Г. А. Проектные формы учебной деятельности обучающихся общеобразовательной школы // Психология обучения. – 2013. - № 11. – С. 20-33 </w:t>
      </w:r>
    </w:p>
    <w:p w:rsidR="00AB6EAB" w:rsidRPr="00AB6EAB" w:rsidRDefault="00AB6EAB" w:rsidP="00AB6EAB">
      <w:pPr>
        <w:pStyle w:val="ae"/>
        <w:widowControl w:val="0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lang w:val="ru-RU"/>
        </w:rPr>
      </w:pPr>
      <w:proofErr w:type="spellStart"/>
      <w:r w:rsidRPr="00AB6EAB">
        <w:rPr>
          <w:rFonts w:ascii="Times New Roman" w:hAnsi="Times New Roman"/>
          <w:lang w:val="ru-RU"/>
        </w:rPr>
        <w:t>Кадыкова</w:t>
      </w:r>
      <w:proofErr w:type="spellEnd"/>
      <w:r w:rsidRPr="00AB6EAB">
        <w:rPr>
          <w:rFonts w:ascii="Times New Roman" w:hAnsi="Times New Roman"/>
          <w:lang w:val="ru-RU"/>
        </w:rPr>
        <w:t>, О. М. Общешкольный проект – основа механизма управления проектно- исследовательской деятельностью учащихся // Эксперимент и инновации в школе. – 2013. - № 5. – С. 14-22</w:t>
      </w:r>
    </w:p>
    <w:p w:rsidR="00AB6EAB" w:rsidRPr="00AB6EAB" w:rsidRDefault="00AB6EAB" w:rsidP="00AB6EAB">
      <w:pPr>
        <w:pStyle w:val="ae"/>
        <w:widowControl w:val="0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lang w:val="ru-RU"/>
        </w:rPr>
      </w:pPr>
      <w:proofErr w:type="spellStart"/>
      <w:r w:rsidRPr="00AB6EAB">
        <w:rPr>
          <w:rFonts w:ascii="Times New Roman" w:hAnsi="Times New Roman"/>
          <w:lang w:val="ru-RU"/>
        </w:rPr>
        <w:t>Кострикина</w:t>
      </w:r>
      <w:proofErr w:type="spellEnd"/>
      <w:r w:rsidRPr="00AB6EAB">
        <w:rPr>
          <w:rFonts w:ascii="Times New Roman" w:hAnsi="Times New Roman"/>
          <w:lang w:val="ru-RU"/>
        </w:rPr>
        <w:t xml:space="preserve">, И. С., </w:t>
      </w:r>
      <w:proofErr w:type="spellStart"/>
      <w:r w:rsidRPr="00AB6EAB">
        <w:rPr>
          <w:rFonts w:ascii="Times New Roman" w:hAnsi="Times New Roman"/>
          <w:lang w:val="ru-RU"/>
        </w:rPr>
        <w:t>Порядина</w:t>
      </w:r>
      <w:proofErr w:type="spellEnd"/>
      <w:r w:rsidRPr="00AB6EAB">
        <w:rPr>
          <w:rFonts w:ascii="Times New Roman" w:hAnsi="Times New Roman"/>
          <w:lang w:val="ru-RU"/>
        </w:rPr>
        <w:t xml:space="preserve"> Е. Д. Проектная деятельность профессионализации старшеклассников // Психология обучения. – 2017. - № 5. – С. 130-140 </w:t>
      </w:r>
    </w:p>
    <w:p w:rsidR="00AB6EAB" w:rsidRDefault="00AB6EAB" w:rsidP="00AB6EAB">
      <w:pPr>
        <w:pStyle w:val="ae"/>
        <w:widowControl w:val="0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AB6EAB">
        <w:rPr>
          <w:rStyle w:val="af6"/>
          <w:b w:val="0"/>
          <w:lang w:val="ru-RU"/>
        </w:rPr>
        <w:t xml:space="preserve">Круглова О.С. </w:t>
      </w:r>
      <w:r w:rsidRPr="00AB6EAB">
        <w:rPr>
          <w:rFonts w:ascii="Times New Roman" w:hAnsi="Times New Roman"/>
          <w:lang w:val="ru-RU"/>
        </w:rPr>
        <w:t xml:space="preserve">Технология проектного обучения//Завуч. - 1999.- </w:t>
      </w:r>
      <w:r>
        <w:rPr>
          <w:rFonts w:ascii="Times New Roman" w:hAnsi="Times New Roman"/>
        </w:rPr>
        <w:t xml:space="preserve">№6 </w:t>
      </w:r>
    </w:p>
    <w:p w:rsidR="00AB6EAB" w:rsidRPr="00AB6EAB" w:rsidRDefault="00AB6EAB" w:rsidP="00AB6EAB">
      <w:pPr>
        <w:pStyle w:val="ae"/>
        <w:widowControl w:val="0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lang w:val="ru-RU"/>
        </w:rPr>
      </w:pPr>
      <w:r w:rsidRPr="00AB6EAB">
        <w:rPr>
          <w:rStyle w:val="af6"/>
          <w:b w:val="0"/>
          <w:lang w:val="ru-RU"/>
        </w:rPr>
        <w:t>Крюкова Е.А.</w:t>
      </w:r>
      <w:r w:rsidRPr="00AB6EAB">
        <w:rPr>
          <w:rFonts w:ascii="Times New Roman" w:hAnsi="Times New Roman"/>
          <w:lang w:val="ru-RU"/>
        </w:rPr>
        <w:t xml:space="preserve"> Введение в социально-педагогическое проектирование. - Волгоград, 1998. </w:t>
      </w:r>
    </w:p>
    <w:p w:rsidR="00AB6EAB" w:rsidRPr="00AB6EAB" w:rsidRDefault="00AB6EAB" w:rsidP="00AB6EAB">
      <w:pPr>
        <w:pStyle w:val="ae"/>
        <w:widowControl w:val="0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lang w:val="ru-RU"/>
        </w:rPr>
      </w:pPr>
      <w:r w:rsidRPr="00AB6EAB">
        <w:rPr>
          <w:rStyle w:val="af6"/>
          <w:b w:val="0"/>
          <w:lang w:val="ru-RU"/>
        </w:rPr>
        <w:t xml:space="preserve">Крючков Ю.А. </w:t>
      </w:r>
      <w:r w:rsidRPr="00AB6EAB">
        <w:rPr>
          <w:rFonts w:ascii="Times New Roman" w:hAnsi="Times New Roman"/>
          <w:lang w:val="ru-RU"/>
        </w:rPr>
        <w:t xml:space="preserve">Теория и методы социального проектирования. - М., 1992. </w:t>
      </w:r>
    </w:p>
    <w:p w:rsidR="00AB6EAB" w:rsidRPr="00AB6EAB" w:rsidRDefault="00AB6EAB" w:rsidP="00AB6EAB">
      <w:pPr>
        <w:pStyle w:val="ae"/>
        <w:widowControl w:val="0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lang w:val="ru-RU"/>
        </w:rPr>
      </w:pPr>
      <w:r w:rsidRPr="00AB6EAB">
        <w:rPr>
          <w:rFonts w:ascii="Times New Roman" w:hAnsi="Times New Roman"/>
          <w:lang w:val="ru-RU"/>
        </w:rPr>
        <w:t xml:space="preserve">Попов, О., Попова Е. Кому подойдут проектные задачи? // Управление школой (ПС). – 2013. - № 3. – С. 35-37 </w:t>
      </w:r>
    </w:p>
    <w:p w:rsidR="00AB6EAB" w:rsidRPr="00AB6EAB" w:rsidRDefault="00AB6EAB" w:rsidP="00AB6EAB">
      <w:pPr>
        <w:pStyle w:val="ae"/>
        <w:widowControl w:val="0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lang w:val="ru-RU"/>
        </w:rPr>
      </w:pPr>
      <w:r w:rsidRPr="00AB6EAB">
        <w:rPr>
          <w:rFonts w:ascii="Times New Roman" w:hAnsi="Times New Roman"/>
          <w:lang w:val="ru-RU"/>
        </w:rPr>
        <w:t xml:space="preserve">Попова, Е. Внедрение проектно-целевого метода и проектных технологий // Управление школой (ПС). – 2013. - № 4. – С. 35-38 </w:t>
      </w:r>
    </w:p>
    <w:p w:rsidR="00AB6EAB" w:rsidRPr="004A6979" w:rsidRDefault="00AB6EAB" w:rsidP="00AB6EAB">
      <w:pPr>
        <w:autoSpaceDE w:val="0"/>
        <w:autoSpaceDN w:val="0"/>
        <w:spacing w:after="0" w:line="240" w:lineRule="auto"/>
        <w:ind w:firstLine="720"/>
        <w:contextualSpacing/>
        <w:jc w:val="both"/>
        <w:rPr>
          <w:lang w:val="ru-RU"/>
        </w:rPr>
      </w:pPr>
    </w:p>
    <w:p w:rsidR="00C14434" w:rsidRPr="004A6979" w:rsidRDefault="00C14434" w:rsidP="00AB6EAB">
      <w:pPr>
        <w:autoSpaceDE w:val="0"/>
        <w:autoSpaceDN w:val="0"/>
        <w:spacing w:after="0" w:line="240" w:lineRule="auto"/>
        <w:ind w:firstLine="720"/>
        <w:contextualSpacing/>
        <w:jc w:val="both"/>
        <w:rPr>
          <w:lang w:val="ru-RU"/>
        </w:rPr>
      </w:pPr>
    </w:p>
    <w:p w:rsidR="00C14434" w:rsidRPr="004A6979" w:rsidRDefault="004A6979" w:rsidP="00AB6EAB">
      <w:pPr>
        <w:autoSpaceDE w:val="0"/>
        <w:autoSpaceDN w:val="0"/>
        <w:spacing w:after="0" w:line="240" w:lineRule="auto"/>
        <w:ind w:firstLine="720"/>
        <w:contextualSpacing/>
        <w:jc w:val="both"/>
        <w:rPr>
          <w:lang w:val="ru-RU"/>
        </w:rPr>
      </w:pPr>
      <w:r w:rsidRPr="004A697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D0E89" w:rsidRDefault="00CD0E89" w:rsidP="00AB6EAB">
      <w:pPr>
        <w:autoSpaceDE w:val="0"/>
        <w:autoSpaceDN w:val="0"/>
        <w:spacing w:after="0" w:line="240" w:lineRule="auto"/>
        <w:ind w:firstLine="720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hyperlink r:id="rId76" w:history="1">
        <w:r w:rsidRPr="0083281E">
          <w:rPr>
            <w:rStyle w:val="aff9"/>
            <w:rFonts w:ascii="Times New Roman" w:hAnsi="Times New Roman" w:cs="Times New Roman"/>
            <w:sz w:val="24"/>
            <w:szCs w:val="24"/>
          </w:rPr>
          <w:t>www</w:t>
        </w:r>
        <w:r w:rsidRPr="0083281E">
          <w:rPr>
            <w:rStyle w:val="aff9"/>
            <w:rFonts w:ascii="Times New Roman" w:hAnsi="Times New Roman" w:cs="Times New Roman"/>
            <w:sz w:val="24"/>
            <w:szCs w:val="24"/>
            <w:lang w:val="ru-RU"/>
          </w:rPr>
          <w:t>.с</w:t>
        </w:r>
        <w:r w:rsidRPr="0083281E">
          <w:rPr>
            <w:rStyle w:val="aff9"/>
            <w:rFonts w:ascii="Times New Roman" w:hAnsi="Times New Roman" w:cs="Times New Roman"/>
            <w:sz w:val="24"/>
            <w:szCs w:val="24"/>
          </w:rPr>
          <w:t>yberleninka</w:t>
        </w:r>
        <w:r w:rsidRPr="0083281E">
          <w:rPr>
            <w:rStyle w:val="aff9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83281E">
          <w:rPr>
            <w:rStyle w:val="aff9"/>
            <w:rFonts w:ascii="Times New Roman" w:hAnsi="Times New Roman" w:cs="Times New Roman"/>
            <w:sz w:val="24"/>
            <w:szCs w:val="24"/>
          </w:rPr>
          <w:t>ru</w:t>
        </w:r>
      </w:hyperlink>
    </w:p>
    <w:p w:rsidR="00CD0E89" w:rsidRDefault="000D6C96" w:rsidP="00AB6EAB">
      <w:pPr>
        <w:autoSpaceDE w:val="0"/>
        <w:autoSpaceDN w:val="0"/>
        <w:spacing w:after="0" w:line="240" w:lineRule="auto"/>
        <w:ind w:firstLine="720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CD0E8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Научный журнал «Молодой </w:t>
      </w:r>
      <w:proofErr w:type="spellStart"/>
      <w:r w:rsidRPr="00CD0E8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ученый»</w:t>
      </w:r>
      <w:proofErr w:type="spellEnd"/>
    </w:p>
    <w:p w:rsidR="00CD0E89" w:rsidRDefault="000D6C96" w:rsidP="00AB6EAB">
      <w:pPr>
        <w:autoSpaceDE w:val="0"/>
        <w:autoSpaceDN w:val="0"/>
        <w:spacing w:after="0" w:line="240" w:lineRule="auto"/>
        <w:ind w:firstLine="720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CD0E8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Онлайн-библиотека «</w:t>
      </w:r>
      <w:proofErr w:type="spellStart"/>
      <w:r w:rsidRPr="00CD0E89">
        <w:rPr>
          <w:rStyle w:val="markedcontent"/>
          <w:rFonts w:ascii="Times New Roman" w:hAnsi="Times New Roman" w:cs="Times New Roman"/>
          <w:sz w:val="24"/>
          <w:szCs w:val="24"/>
        </w:rPr>
        <w:t>tinlib</w:t>
      </w:r>
      <w:proofErr w:type="spellEnd"/>
      <w:r w:rsidRPr="00CD0E8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CD0E89">
        <w:rPr>
          <w:rStyle w:val="markedcontent"/>
          <w:rFonts w:ascii="Times New Roman" w:hAnsi="Times New Roman" w:cs="Times New Roman"/>
          <w:sz w:val="24"/>
          <w:szCs w:val="24"/>
        </w:rPr>
        <w:t>ru</w:t>
      </w:r>
      <w:proofErr w:type="spellEnd"/>
      <w:r w:rsidRPr="00CD0E8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» </w:t>
      </w:r>
    </w:p>
    <w:p w:rsidR="00CD0E89" w:rsidRDefault="000D6C96" w:rsidP="00AB6EAB">
      <w:pPr>
        <w:autoSpaceDE w:val="0"/>
        <w:autoSpaceDN w:val="0"/>
        <w:spacing w:after="0" w:line="240" w:lineRule="auto"/>
        <w:ind w:firstLine="720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CD0E8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«Библиотека </w:t>
      </w:r>
      <w:proofErr w:type="spellStart"/>
      <w:r w:rsidRPr="00CD0E8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Гумер</w:t>
      </w:r>
      <w:proofErr w:type="spellEnd"/>
      <w:r w:rsidRPr="00CD0E8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»</w:t>
      </w:r>
    </w:p>
    <w:p w:rsidR="00C14434" w:rsidRPr="00CD0E89" w:rsidRDefault="000D6C96" w:rsidP="00AB6EAB">
      <w:pPr>
        <w:autoSpaceDE w:val="0"/>
        <w:autoSpaceDN w:val="0"/>
        <w:spacing w:after="0" w:line="240" w:lineRule="auto"/>
        <w:ind w:firstLine="720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CD0E8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Сайт «</w:t>
      </w:r>
      <w:proofErr w:type="spellStart"/>
      <w:r w:rsidRPr="00CD0E89">
        <w:rPr>
          <w:rStyle w:val="markedcontent"/>
          <w:rFonts w:ascii="Times New Roman" w:hAnsi="Times New Roman" w:cs="Times New Roman"/>
          <w:sz w:val="24"/>
          <w:szCs w:val="24"/>
        </w:rPr>
        <w:t>eusi</w:t>
      </w:r>
      <w:proofErr w:type="spellEnd"/>
      <w:r w:rsidRPr="00CD0E8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CD0E89">
        <w:rPr>
          <w:rStyle w:val="markedcontent"/>
          <w:rFonts w:ascii="Times New Roman" w:hAnsi="Times New Roman" w:cs="Times New Roman"/>
          <w:sz w:val="24"/>
          <w:szCs w:val="24"/>
        </w:rPr>
        <w:t>ru</w:t>
      </w:r>
      <w:proofErr w:type="spellEnd"/>
      <w:r w:rsidRPr="00CD0E8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»</w:t>
      </w:r>
    </w:p>
    <w:p w:rsidR="00CD0E89" w:rsidRDefault="000D6C96" w:rsidP="00AB6EAB">
      <w:pPr>
        <w:autoSpaceDE w:val="0"/>
        <w:autoSpaceDN w:val="0"/>
        <w:spacing w:after="0" w:line="240" w:lineRule="auto"/>
        <w:ind w:firstLine="720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CD0E8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Лобова А. В., Электронное учебное пособие </w:t>
      </w:r>
    </w:p>
    <w:p w:rsidR="00CD0E89" w:rsidRDefault="00CD0E89" w:rsidP="00AB6EAB">
      <w:pPr>
        <w:autoSpaceDE w:val="0"/>
        <w:autoSpaceDN w:val="0"/>
        <w:spacing w:after="0" w:line="240" w:lineRule="auto"/>
        <w:ind w:firstLine="720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</w:p>
    <w:p w:rsidR="00C14434" w:rsidRPr="004A6979" w:rsidRDefault="004A6979" w:rsidP="00AB6EAB">
      <w:pPr>
        <w:autoSpaceDE w:val="0"/>
        <w:autoSpaceDN w:val="0"/>
        <w:spacing w:after="0" w:line="240" w:lineRule="auto"/>
        <w:ind w:firstLine="720"/>
        <w:contextualSpacing/>
        <w:jc w:val="both"/>
        <w:rPr>
          <w:lang w:val="ru-RU"/>
        </w:rPr>
      </w:pPr>
      <w:r w:rsidRPr="004A6979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МАТЕРИАЛЬНО-ТЕХНИЧЕСКОЕ ОБЕСПЕЧЕНИЕ ОБРАЗОВАТЕЛЬНОГО ПРОЦЕССА</w:t>
      </w:r>
    </w:p>
    <w:p w:rsidR="00C14434" w:rsidRPr="004A6979" w:rsidRDefault="004A6979" w:rsidP="00AB6EAB">
      <w:pPr>
        <w:autoSpaceDE w:val="0"/>
        <w:autoSpaceDN w:val="0"/>
        <w:spacing w:after="0" w:line="240" w:lineRule="auto"/>
        <w:ind w:firstLine="720"/>
        <w:contextualSpacing/>
        <w:jc w:val="both"/>
        <w:rPr>
          <w:lang w:val="ru-RU"/>
        </w:rPr>
      </w:pPr>
      <w:r w:rsidRPr="004A6979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C14434" w:rsidRPr="004A6979" w:rsidRDefault="004A6979" w:rsidP="00AB6EAB">
      <w:pPr>
        <w:autoSpaceDE w:val="0"/>
        <w:autoSpaceDN w:val="0"/>
        <w:spacing w:after="0" w:line="240" w:lineRule="auto"/>
        <w:ind w:firstLine="720"/>
        <w:contextualSpacing/>
        <w:jc w:val="both"/>
        <w:rPr>
          <w:lang w:val="ru-RU"/>
        </w:rPr>
      </w:pPr>
      <w:r w:rsidRPr="004A6979">
        <w:rPr>
          <w:rFonts w:ascii="Times New Roman" w:eastAsia="Times New Roman" w:hAnsi="Times New Roman"/>
          <w:color w:val="000000"/>
          <w:sz w:val="24"/>
          <w:lang w:val="ru-RU"/>
        </w:rPr>
        <w:t>Дидактические пособия:</w:t>
      </w:r>
    </w:p>
    <w:p w:rsidR="00CD0E89" w:rsidRDefault="00CD0E89" w:rsidP="00AB6EAB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Личностно-ресурсные карты проектирования</w:t>
      </w:r>
      <w:r w:rsidRPr="00CD0E8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4A6979" w:rsidRPr="004A697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CD0E89" w:rsidRDefault="00CD0E89" w:rsidP="00AB6EAB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Видеоролики</w:t>
      </w:r>
    </w:p>
    <w:p w:rsidR="00CD0E89" w:rsidRDefault="004A6979" w:rsidP="00AB6EAB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4A6979">
        <w:rPr>
          <w:rFonts w:ascii="Times New Roman" w:eastAsia="Times New Roman" w:hAnsi="Times New Roman"/>
          <w:color w:val="000000"/>
          <w:sz w:val="24"/>
          <w:lang w:val="ru-RU"/>
        </w:rPr>
        <w:t>Технические ресурсы:</w:t>
      </w:r>
    </w:p>
    <w:p w:rsidR="00C14434" w:rsidRPr="004A6979" w:rsidRDefault="004A6979" w:rsidP="00AB6EAB">
      <w:pPr>
        <w:autoSpaceDE w:val="0"/>
        <w:autoSpaceDN w:val="0"/>
        <w:spacing w:after="0" w:line="240" w:lineRule="auto"/>
        <w:ind w:firstLine="720"/>
        <w:contextualSpacing/>
        <w:jc w:val="both"/>
        <w:rPr>
          <w:lang w:val="ru-RU"/>
        </w:rPr>
      </w:pPr>
      <w:r w:rsidRPr="004A6979">
        <w:rPr>
          <w:rFonts w:ascii="Times New Roman" w:eastAsia="Times New Roman" w:hAnsi="Times New Roman"/>
          <w:color w:val="000000"/>
          <w:sz w:val="24"/>
          <w:lang w:val="ru-RU"/>
        </w:rPr>
        <w:t>компьютер, проектор, экран, колонки</w:t>
      </w:r>
    </w:p>
    <w:p w:rsidR="00C14434" w:rsidRPr="004A6979" w:rsidRDefault="004A6979" w:rsidP="00AB6EAB">
      <w:pPr>
        <w:autoSpaceDE w:val="0"/>
        <w:autoSpaceDN w:val="0"/>
        <w:spacing w:after="0" w:line="240" w:lineRule="auto"/>
        <w:ind w:firstLine="720"/>
        <w:contextualSpacing/>
        <w:jc w:val="both"/>
        <w:rPr>
          <w:lang w:val="ru-RU"/>
        </w:rPr>
      </w:pPr>
      <w:r w:rsidRPr="004A6979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C14434" w:rsidRPr="004A6979" w:rsidRDefault="004A6979" w:rsidP="00AB6EAB">
      <w:pPr>
        <w:autoSpaceDE w:val="0"/>
        <w:autoSpaceDN w:val="0"/>
        <w:spacing w:after="0" w:line="240" w:lineRule="auto"/>
        <w:ind w:firstLine="720"/>
        <w:contextualSpacing/>
        <w:jc w:val="both"/>
        <w:rPr>
          <w:lang w:val="ru-RU"/>
        </w:rPr>
      </w:pPr>
      <w:r w:rsidRPr="004A6979">
        <w:rPr>
          <w:rFonts w:ascii="Times New Roman" w:eastAsia="Times New Roman" w:hAnsi="Times New Roman"/>
          <w:color w:val="000000"/>
          <w:sz w:val="24"/>
          <w:lang w:val="ru-RU"/>
        </w:rPr>
        <w:t>Канцелярские принадлежности (ножницы, клей, цветная и белая бумага или картон, фломастеры, карандаши)</w:t>
      </w:r>
    </w:p>
    <w:p w:rsidR="00C14434" w:rsidRPr="004A6979" w:rsidRDefault="004A6979" w:rsidP="00AB6EAB">
      <w:pPr>
        <w:autoSpaceDE w:val="0"/>
        <w:autoSpaceDN w:val="0"/>
        <w:spacing w:after="0" w:line="240" w:lineRule="auto"/>
        <w:ind w:firstLine="720"/>
        <w:contextualSpacing/>
        <w:jc w:val="both"/>
        <w:rPr>
          <w:lang w:val="ru-RU"/>
        </w:rPr>
      </w:pPr>
      <w:r w:rsidRPr="004A6979">
        <w:rPr>
          <w:rFonts w:ascii="Times New Roman" w:eastAsia="Times New Roman" w:hAnsi="Times New Roman"/>
          <w:color w:val="000000"/>
          <w:sz w:val="24"/>
          <w:lang w:val="ru-RU"/>
        </w:rPr>
        <w:t>Учебные пособия (словари, тексты и изображения)</w:t>
      </w:r>
    </w:p>
    <w:sectPr w:rsidR="00C14434" w:rsidRPr="004A6979" w:rsidSect="00AB6EAB">
      <w:type w:val="continuous"/>
      <w:pgSz w:w="11900" w:h="16840"/>
      <w:pgMar w:top="1440" w:right="98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8BE648A"/>
    <w:multiLevelType w:val="hybridMultilevel"/>
    <w:tmpl w:val="A0C6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D64D0"/>
    <w:multiLevelType w:val="hybridMultilevel"/>
    <w:tmpl w:val="94AE5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D6C96"/>
    <w:rsid w:val="0015074B"/>
    <w:rsid w:val="00171C5A"/>
    <w:rsid w:val="00246825"/>
    <w:rsid w:val="0029639D"/>
    <w:rsid w:val="00326F90"/>
    <w:rsid w:val="00395E8C"/>
    <w:rsid w:val="003A7F14"/>
    <w:rsid w:val="00492ED9"/>
    <w:rsid w:val="004968DD"/>
    <w:rsid w:val="004A6979"/>
    <w:rsid w:val="00517877"/>
    <w:rsid w:val="006833E8"/>
    <w:rsid w:val="007822FD"/>
    <w:rsid w:val="008353FC"/>
    <w:rsid w:val="00985C08"/>
    <w:rsid w:val="00AA1D8D"/>
    <w:rsid w:val="00AB6EAB"/>
    <w:rsid w:val="00B47730"/>
    <w:rsid w:val="00BB67D5"/>
    <w:rsid w:val="00BF429F"/>
    <w:rsid w:val="00C14434"/>
    <w:rsid w:val="00CB0664"/>
    <w:rsid w:val="00CD0E89"/>
    <w:rsid w:val="00D2063B"/>
    <w:rsid w:val="00D72F26"/>
    <w:rsid w:val="00E1309A"/>
    <w:rsid w:val="00E458E3"/>
    <w:rsid w:val="00F62A4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4780469-06B4-4DDA-AC6B-771DB6CC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Normal (Web)"/>
    <w:basedOn w:val="a1"/>
    <w:uiPriority w:val="99"/>
    <w:semiHidden/>
    <w:unhideWhenUsed/>
    <w:rsid w:val="0068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95E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7">
    <w:name w:val="c7"/>
    <w:basedOn w:val="a1"/>
    <w:rsid w:val="00AB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7">
    <w:name w:val="c17"/>
    <w:basedOn w:val="a2"/>
    <w:rsid w:val="00AB6EAB"/>
  </w:style>
  <w:style w:type="character" w:customStyle="1" w:styleId="markedcontent">
    <w:name w:val="markedcontent"/>
    <w:basedOn w:val="a2"/>
    <w:rsid w:val="000D6C96"/>
  </w:style>
  <w:style w:type="character" w:styleId="aff9">
    <w:name w:val="Hyperlink"/>
    <w:basedOn w:val="a2"/>
    <w:uiPriority w:val="99"/>
    <w:unhideWhenUsed/>
    <w:rsid w:val="00CD0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oud.mail.ru/public/4Xga/vBd6S53aD" TargetMode="External"/><Relationship Id="rId21" Type="http://schemas.openxmlformats.org/officeDocument/2006/relationships/hyperlink" Target="https://cloud.mail.ru/public/4Xga/vBd6S53aD" TargetMode="External"/><Relationship Id="rId42" Type="http://schemas.openxmlformats.org/officeDocument/2006/relationships/hyperlink" Target="https://cloud.mail.ru/public/4Xga/vBd6S53aD" TargetMode="External"/><Relationship Id="rId47" Type="http://schemas.openxmlformats.org/officeDocument/2006/relationships/hyperlink" Target="https://cloud.mail.ru/public/4Xga/vBd6S53aD" TargetMode="External"/><Relationship Id="rId63" Type="http://schemas.openxmlformats.org/officeDocument/2006/relationships/hyperlink" Target="https://cloud.mail.ru/public/4Xga/vBd6S53aD" TargetMode="External"/><Relationship Id="rId68" Type="http://schemas.openxmlformats.org/officeDocument/2006/relationships/hyperlink" Target="https://cloud.mail.ru/public/4Xga/vBd6S53aD" TargetMode="External"/><Relationship Id="rId16" Type="http://schemas.openxmlformats.org/officeDocument/2006/relationships/hyperlink" Target="https://cloud.mail.ru/public/4Xga/vBd6S53aD" TargetMode="External"/><Relationship Id="rId11" Type="http://schemas.openxmlformats.org/officeDocument/2006/relationships/hyperlink" Target="https://cloud.mail.ru/public/4Xga/vBd6S53aD" TargetMode="External"/><Relationship Id="rId24" Type="http://schemas.openxmlformats.org/officeDocument/2006/relationships/hyperlink" Target="https://cloud.mail.ru/public/4Xga/vBd6S53aD" TargetMode="External"/><Relationship Id="rId32" Type="http://schemas.openxmlformats.org/officeDocument/2006/relationships/hyperlink" Target="https://cloud.mail.ru/public/4Xga/vBd6S53aD" TargetMode="External"/><Relationship Id="rId37" Type="http://schemas.openxmlformats.org/officeDocument/2006/relationships/hyperlink" Target="https://cloud.mail.ru/public/4Xga/vBd6S53aD" TargetMode="External"/><Relationship Id="rId40" Type="http://schemas.openxmlformats.org/officeDocument/2006/relationships/hyperlink" Target="https://cloud.mail.ru/public/4Xga/vBd6S53aD" TargetMode="External"/><Relationship Id="rId45" Type="http://schemas.openxmlformats.org/officeDocument/2006/relationships/hyperlink" Target="https://cloud.mail.ru/public/4Xga/vBd6S53aD" TargetMode="External"/><Relationship Id="rId53" Type="http://schemas.openxmlformats.org/officeDocument/2006/relationships/hyperlink" Target="https://cloud.mail.ru/public/4Xga/vBd6S53aD" TargetMode="External"/><Relationship Id="rId58" Type="http://schemas.openxmlformats.org/officeDocument/2006/relationships/hyperlink" Target="https://cloud.mail.ru/public/4Xga/vBd6S53aD" TargetMode="External"/><Relationship Id="rId66" Type="http://schemas.openxmlformats.org/officeDocument/2006/relationships/hyperlink" Target="https://cloud.mail.ru/public/4Xga/vBd6S53aD" TargetMode="External"/><Relationship Id="rId74" Type="http://schemas.openxmlformats.org/officeDocument/2006/relationships/hyperlink" Target="https://cloud.mail.ru/public/4Xga/vBd6S53aD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cloud.mail.ru/public/4Xga/vBd6S53aD" TargetMode="External"/><Relationship Id="rId19" Type="http://schemas.openxmlformats.org/officeDocument/2006/relationships/hyperlink" Target="https://cloud.mail.ru/public/4Xga/vBd6S53aD" TargetMode="External"/><Relationship Id="rId14" Type="http://schemas.openxmlformats.org/officeDocument/2006/relationships/hyperlink" Target="https://cloud.mail.ru/public/4Xga/vBd6S53aD" TargetMode="External"/><Relationship Id="rId22" Type="http://schemas.openxmlformats.org/officeDocument/2006/relationships/hyperlink" Target="https://cloud.mail.ru/public/4Xga/vBd6S53aD" TargetMode="External"/><Relationship Id="rId27" Type="http://schemas.openxmlformats.org/officeDocument/2006/relationships/hyperlink" Target="https://cloud.mail.ru/public/4Xga/vBd6S53aD" TargetMode="External"/><Relationship Id="rId30" Type="http://schemas.openxmlformats.org/officeDocument/2006/relationships/hyperlink" Target="https://cloud.mail.ru/public/4Xga/vBd6S53aD" TargetMode="External"/><Relationship Id="rId35" Type="http://schemas.openxmlformats.org/officeDocument/2006/relationships/hyperlink" Target="https://cloud.mail.ru/public/4Xga/vBd6S53aD" TargetMode="External"/><Relationship Id="rId43" Type="http://schemas.openxmlformats.org/officeDocument/2006/relationships/hyperlink" Target="https://cloud.mail.ru/public/4Xga/vBd6S53aD" TargetMode="External"/><Relationship Id="rId48" Type="http://schemas.openxmlformats.org/officeDocument/2006/relationships/hyperlink" Target="https://cloud.mail.ru/public/4Xga/vBd6S53aD" TargetMode="External"/><Relationship Id="rId56" Type="http://schemas.openxmlformats.org/officeDocument/2006/relationships/hyperlink" Target="https://cloud.mail.ru/public/4Xga/vBd6S53aD" TargetMode="External"/><Relationship Id="rId64" Type="http://schemas.openxmlformats.org/officeDocument/2006/relationships/hyperlink" Target="https://cloud.mail.ru/public/4Xga/vBd6S53aD" TargetMode="External"/><Relationship Id="rId69" Type="http://schemas.openxmlformats.org/officeDocument/2006/relationships/hyperlink" Target="https://cloud.mail.ru/public/4Xga/vBd6S53aD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cloud.mail.ru/public/4Xga/vBd6S53aD" TargetMode="External"/><Relationship Id="rId51" Type="http://schemas.openxmlformats.org/officeDocument/2006/relationships/hyperlink" Target="https://cloud.mail.ru/public/4Xga/vBd6S53aD" TargetMode="External"/><Relationship Id="rId72" Type="http://schemas.openxmlformats.org/officeDocument/2006/relationships/hyperlink" Target="https://cloud.mail.ru/public/4Xga/vBd6S53aD" TargetMode="External"/><Relationship Id="rId3" Type="http://schemas.openxmlformats.org/officeDocument/2006/relationships/styles" Target="styles.xml"/><Relationship Id="rId12" Type="http://schemas.openxmlformats.org/officeDocument/2006/relationships/hyperlink" Target="https://cloud.mail.ru/public/4Xga/vBd6S53aD" TargetMode="External"/><Relationship Id="rId17" Type="http://schemas.openxmlformats.org/officeDocument/2006/relationships/hyperlink" Target="https://cloud.mail.ru/public/4Xga/vBd6S53aD" TargetMode="External"/><Relationship Id="rId25" Type="http://schemas.openxmlformats.org/officeDocument/2006/relationships/hyperlink" Target="https://cloud.mail.ru/public/4Xga/vBd6S53aD" TargetMode="External"/><Relationship Id="rId33" Type="http://schemas.openxmlformats.org/officeDocument/2006/relationships/hyperlink" Target="https://cloud.mail.ru/public/4Xga/vBd6S53aD" TargetMode="External"/><Relationship Id="rId38" Type="http://schemas.openxmlformats.org/officeDocument/2006/relationships/hyperlink" Target="https://cloud.mail.ru/public/4Xga/vBd6S53aD" TargetMode="External"/><Relationship Id="rId46" Type="http://schemas.openxmlformats.org/officeDocument/2006/relationships/hyperlink" Target="https://cloud.mail.ru/public/4Xga/vBd6S53aD" TargetMode="External"/><Relationship Id="rId59" Type="http://schemas.openxmlformats.org/officeDocument/2006/relationships/hyperlink" Target="https://cloud.mail.ru/public/4Xga/vBd6S53aD" TargetMode="External"/><Relationship Id="rId67" Type="http://schemas.openxmlformats.org/officeDocument/2006/relationships/hyperlink" Target="https://cloud.mail.ru/public/4Xga/vBd6S53aD" TargetMode="External"/><Relationship Id="rId20" Type="http://schemas.openxmlformats.org/officeDocument/2006/relationships/hyperlink" Target="https://cloud.mail.ru/public/4Xga/vBd6S53aD" TargetMode="External"/><Relationship Id="rId41" Type="http://schemas.openxmlformats.org/officeDocument/2006/relationships/hyperlink" Target="https://cloud.mail.ru/public/4Xga/vBd6S53aD" TargetMode="External"/><Relationship Id="rId54" Type="http://schemas.openxmlformats.org/officeDocument/2006/relationships/hyperlink" Target="https://cloud.mail.ru/public/4Xga/vBd6S53aD" TargetMode="External"/><Relationship Id="rId62" Type="http://schemas.openxmlformats.org/officeDocument/2006/relationships/hyperlink" Target="https://cloud.mail.ru/public/4Xga/vBd6S53aD" TargetMode="External"/><Relationship Id="rId70" Type="http://schemas.openxmlformats.org/officeDocument/2006/relationships/hyperlink" Target="https://cloud.mail.ru/public/4Xga/vBd6S53aD" TargetMode="External"/><Relationship Id="rId75" Type="http://schemas.openxmlformats.org/officeDocument/2006/relationships/hyperlink" Target="https://cloud.mail.ru/public/4Xga/vBd6S53a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4Xga/vBd6S53aD" TargetMode="External"/><Relationship Id="rId15" Type="http://schemas.openxmlformats.org/officeDocument/2006/relationships/hyperlink" Target="https://cloud.mail.ru/public/4Xga/vBd6S53aD" TargetMode="External"/><Relationship Id="rId23" Type="http://schemas.openxmlformats.org/officeDocument/2006/relationships/hyperlink" Target="https://cloud.mail.ru/public/4Xga/vBd6S53aD" TargetMode="External"/><Relationship Id="rId28" Type="http://schemas.openxmlformats.org/officeDocument/2006/relationships/hyperlink" Target="https://cloud.mail.ru/public/4Xga/vBd6S53aD" TargetMode="External"/><Relationship Id="rId36" Type="http://schemas.openxmlformats.org/officeDocument/2006/relationships/hyperlink" Target="https://cloud.mail.ru/public/4Xga/vBd6S53aD" TargetMode="External"/><Relationship Id="rId49" Type="http://schemas.openxmlformats.org/officeDocument/2006/relationships/hyperlink" Target="https://cloud.mail.ru/public/4Xga/vBd6S53aD" TargetMode="External"/><Relationship Id="rId57" Type="http://schemas.openxmlformats.org/officeDocument/2006/relationships/hyperlink" Target="https://cloud.mail.ru/public/4Xga/vBd6S53aD" TargetMode="External"/><Relationship Id="rId10" Type="http://schemas.openxmlformats.org/officeDocument/2006/relationships/hyperlink" Target="https://cloud.mail.ru/public/4Xga/vBd6S53aD" TargetMode="External"/><Relationship Id="rId31" Type="http://schemas.openxmlformats.org/officeDocument/2006/relationships/hyperlink" Target="https://cloud.mail.ru/public/4Xga/vBd6S53aD" TargetMode="External"/><Relationship Id="rId44" Type="http://schemas.openxmlformats.org/officeDocument/2006/relationships/hyperlink" Target="https://cloud.mail.ru/public/4Xga/vBd6S53aD" TargetMode="External"/><Relationship Id="rId52" Type="http://schemas.openxmlformats.org/officeDocument/2006/relationships/hyperlink" Target="https://cloud.mail.ru/public/4Xga/vBd6S53aD" TargetMode="External"/><Relationship Id="rId60" Type="http://schemas.openxmlformats.org/officeDocument/2006/relationships/hyperlink" Target="https://cloud.mail.ru/public/4Xga/vBd6S53aD" TargetMode="External"/><Relationship Id="rId65" Type="http://schemas.openxmlformats.org/officeDocument/2006/relationships/hyperlink" Target="https://cloud.mail.ru/public/4Xga/vBd6S53aD" TargetMode="External"/><Relationship Id="rId73" Type="http://schemas.openxmlformats.org/officeDocument/2006/relationships/hyperlink" Target="https://cloud.mail.ru/public/4Xga/vBd6S53aD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4Xga/vBd6S53aD" TargetMode="External"/><Relationship Id="rId13" Type="http://schemas.openxmlformats.org/officeDocument/2006/relationships/hyperlink" Target="https://cloud.mail.ru/public/4Xga/vBd6S53aD" TargetMode="External"/><Relationship Id="rId18" Type="http://schemas.openxmlformats.org/officeDocument/2006/relationships/hyperlink" Target="https://cloud.mail.ru/public/4Xga/vBd6S53aD" TargetMode="External"/><Relationship Id="rId39" Type="http://schemas.openxmlformats.org/officeDocument/2006/relationships/hyperlink" Target="https://cloud.mail.ru/public/4Xga/vBd6S53aD" TargetMode="External"/><Relationship Id="rId34" Type="http://schemas.openxmlformats.org/officeDocument/2006/relationships/hyperlink" Target="https://cloud.mail.ru/public/4Xga/vBd6S53aD" TargetMode="External"/><Relationship Id="rId50" Type="http://schemas.openxmlformats.org/officeDocument/2006/relationships/hyperlink" Target="https://cloud.mail.ru/public/4Xga/vBd6S53aD" TargetMode="External"/><Relationship Id="rId55" Type="http://schemas.openxmlformats.org/officeDocument/2006/relationships/hyperlink" Target="https://cloud.mail.ru/public/4Xga/vBd6S53aD" TargetMode="External"/><Relationship Id="rId76" Type="http://schemas.openxmlformats.org/officeDocument/2006/relationships/hyperlink" Target="http://www.&#1089;yberleninka.ru" TargetMode="External"/><Relationship Id="rId7" Type="http://schemas.openxmlformats.org/officeDocument/2006/relationships/hyperlink" Target="https://cloud.mail.ru/public/4Xga/vBd6S53aD" TargetMode="External"/><Relationship Id="rId71" Type="http://schemas.openxmlformats.org/officeDocument/2006/relationships/hyperlink" Target="https://cloud.mail.ru/public/4Xga/vBd6S53a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loud.mail.ru/public/4Xga/vBd6S53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468571-6D1A-4FB1-9AEF-EF04E1F3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16</Pages>
  <Words>7207</Words>
  <Characters>41083</Characters>
  <Application>Microsoft Office Word</Application>
  <DocSecurity>0</DocSecurity>
  <Lines>342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48194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Дарья Попова</cp:lastModifiedBy>
  <cp:revision>11</cp:revision>
  <dcterms:created xsi:type="dcterms:W3CDTF">2013-12-23T23:15:00Z</dcterms:created>
  <dcterms:modified xsi:type="dcterms:W3CDTF">2022-11-09T11:22:00Z</dcterms:modified>
  <cp:category/>
</cp:coreProperties>
</file>